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677b" w14:textId="2716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39/4 "О бюджете города Усть-Каменогорска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05 декабря 2012 года N 12/2-V. Зарегистрировано Департаментом юстиции Восточно-Казахстанской области 07 декабря 2012 года за N 2757. Утратило силу в связи с истечением финансового года (письмо Усть-Каменогорского городского маслихата от 03 января 2013 года № 04-10/1)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финансового года (письмо Усть-Каменогорского городского маслихата от 03.01.2013 № 04-10/1).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29 ноября 2012 года № 7/96-V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номером 2751)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«О бюджете города Усть-Каменогорска на 2012-2014 годы» от 21 декабря 2011 года № 39/4 (зарегистрировано в Реестре государственной регистрации нормативных правовых актов за номером 5-1-177, опубликовано 31 января 2012 года в газетах «Өскемен» № 5 и «Усть-Каменогорск»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20 641 007,6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10 738 445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77 899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666 591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9 158 072,6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23 243 194,4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33 104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36 768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3 664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-2 935 290,8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2 935 290,8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Головатюк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Усть-Каменогорского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№ 12/2-V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88"/>
        <w:gridCol w:w="418"/>
        <w:gridCol w:w="8470"/>
        <w:gridCol w:w="2847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20 641 007,6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10 738 445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3 990 226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3 990 226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2 413 688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2 413 688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3 435 193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2 063 292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556 820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814 820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602 355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275 555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8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296 983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296 983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77 899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56 752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8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21 147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21 147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666 591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493 991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493 991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172 600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9 158 072,6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9 158 072,6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9 158 072,6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796"/>
        <w:gridCol w:w="690"/>
        <w:gridCol w:w="7905"/>
        <w:gridCol w:w="285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23 243 194,4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378 917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22 278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22 278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223 784</w:t>
            </w:r>
          </w:p>
        </w:tc>
      </w:tr>
      <w:tr>
        <w:trPr>
          <w:trHeight w:val="5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205 263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18 521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23 261</w:t>
            </w:r>
          </w:p>
        </w:tc>
      </w:tr>
      <w:tr>
        <w:trPr>
          <w:trHeight w:val="7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21 664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69 440</w:t>
            </w:r>
          </w:p>
        </w:tc>
      </w:tr>
      <w:tr>
        <w:trPr>
          <w:trHeight w:val="7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37 240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27 172,1</w:t>
            </w:r>
          </w:p>
        </w:tc>
      </w:tr>
      <w:tr>
        <w:trPr>
          <w:trHeight w:val="11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257,9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40 154</w:t>
            </w:r>
          </w:p>
        </w:tc>
      </w:tr>
      <w:tr>
        <w:trPr>
          <w:trHeight w:val="10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39 308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29 154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29 154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29 154</w:t>
            </w:r>
          </w:p>
        </w:tc>
      </w:tr>
      <w:tr>
        <w:trPr>
          <w:trHeight w:val="5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132 599,4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132 599,4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132 599,4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7 744 108,2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7 744 108,2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5 096 971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60 563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475 276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710 215</w:t>
            </w:r>
          </w:p>
        </w:tc>
      </w:tr>
      <w:tr>
        <w:trPr>
          <w:trHeight w:val="18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82 407</w:t>
            </w:r>
          </w:p>
        </w:tc>
      </w:tr>
      <w:tr>
        <w:trPr>
          <w:trHeight w:val="13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23 961,2</w:t>
            </w:r>
          </w:p>
        </w:tc>
      </w:tr>
      <w:tr>
        <w:trPr>
          <w:trHeight w:val="17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13 345</w:t>
            </w:r>
          </w:p>
        </w:tc>
      </w:tr>
      <w:tr>
        <w:trPr>
          <w:trHeight w:val="5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1 004 687</w:t>
            </w:r>
          </w:p>
        </w:tc>
      </w:tr>
      <w:tr>
        <w:trPr>
          <w:trHeight w:val="10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2 807</w:t>
            </w:r>
          </w:p>
        </w:tc>
      </w:tr>
      <w:tr>
        <w:trPr>
          <w:trHeight w:val="18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125 953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122 288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907 984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894 350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82 386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245 440</w:t>
            </w:r>
          </w:p>
        </w:tc>
      </w:tr>
      <w:tr>
        <w:trPr>
          <w:trHeight w:val="10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13 477</w:t>
            </w:r>
          </w:p>
        </w:tc>
      </w:tr>
      <w:tr>
        <w:trPr>
          <w:trHeight w:val="5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186 037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53 563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151 310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</w:t>
            </w:r>
          </w:p>
        </w:tc>
      </w:tr>
      <w:tr>
        <w:trPr>
          <w:trHeight w:val="10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44 036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70 761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14 007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13 634</w:t>
            </w:r>
          </w:p>
        </w:tc>
      </w:tr>
      <w:tr>
        <w:trPr>
          <w:trHeight w:val="10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13 634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9 945 050,3</w:t>
            </w:r>
          </w:p>
        </w:tc>
      </w:tr>
      <w:tr>
        <w:trPr>
          <w:trHeight w:val="4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1 880 195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164 044,6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66 176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435 234,1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187 674,7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16 747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508 456,3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98 269,1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403 593,2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8 052 714,3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2 016 387,3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2 189 139,6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 городов и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2 759 160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1 052 027,4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12 141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10 773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1 109 940,5</w:t>
            </w:r>
          </w:p>
        </w:tc>
      </w:tr>
      <w:tr>
        <w:trPr>
          <w:trHeight w:val="5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315 819</w:t>
            </w:r>
          </w:p>
        </w:tc>
      </w:tr>
      <w:tr>
        <w:trPr>
          <w:trHeight w:val="4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17 716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186 525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92 416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92 463</w:t>
            </w:r>
          </w:p>
        </w:tc>
      </w:tr>
      <w:tr>
        <w:trPr>
          <w:trHeight w:val="8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20 695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36 249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14 419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693 209,5</w:t>
            </w:r>
          </w:p>
        </w:tc>
      </w:tr>
      <w:tr>
        <w:trPr>
          <w:trHeight w:val="4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12 918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194 839,5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15 733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469 719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53 597,9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39 081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38 181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</w:tr>
      <w:tr>
        <w:trPr>
          <w:trHeight w:val="5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4 504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124 623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25 922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25 731,5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190,5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98 701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35 961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62 380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1 543 183,7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1 543 183,7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160 355,3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1 382 828,4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1 028 894,6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49 347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49 347</w:t>
            </w:r>
          </w:p>
        </w:tc>
      </w:tr>
      <w:tr>
        <w:trPr>
          <w:trHeight w:val="6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37 062,7</w:t>
            </w:r>
          </w:p>
        </w:tc>
      </w:tr>
      <w:tr>
        <w:trPr>
          <w:trHeight w:val="8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30 761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5 495,7</w:t>
            </w:r>
          </w:p>
        </w:tc>
      </w:tr>
      <w:tr>
        <w:trPr>
          <w:trHeight w:val="5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942 484,9</w:t>
            </w:r>
          </w:p>
        </w:tc>
      </w:tr>
      <w:tr>
        <w:trPr>
          <w:trHeight w:val="8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53 506,9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888 889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450,2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450,2</w:t>
            </w:r>
          </w:p>
        </w:tc>
      </w:tr>
      <w:tr>
        <w:trPr>
          <w:trHeight w:val="10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450,2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214 691,6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214 691,6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137 731,6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74 800</w:t>
            </w:r>
          </w:p>
        </w:tc>
      </w:tr>
      <w:tr>
        <w:trPr>
          <w:trHeight w:val="8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7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33 104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</w:t>
            </w:r>
          </w:p>
        </w:tc>
      </w:tr>
      <w:tr>
        <w:trPr>
          <w:trHeight w:val="7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-2 935 290,8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2 935 290,8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