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cca4" w14:textId="590c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декабря 2011 года N 45/296-IV "О бюджете города Семей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06 февраля 2012 года N 2/13-V. Зарегистрировано Управлением юстиции города Семей Департамента юстиции Восточно-Казахстанской области 16 февраля 2012 года за N 5-2-155. Прекращено действие по истечении срока, на который решение было принято - (письмо аппарата маслихата города Семей Восточно-Казахстанской области от 04 января 2013 года N 01-26/02)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маслихата города Семей Восточно-Казахстанской области от 04.01.2013 N 01-26/02).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25 января 2012 года № 2/10-V «О внесении изменений в решение от 8 декабря 2011 года № 34/397-IV «Об областном бюджете на 2012-2014 годы» (зарегистрировано в Реестре государственной регистрации нормативных правовых актов от 27 января 2012 года № 2567)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2011 года № 45/296-IV «О бюджете города Семей на 2012-2014 годы» (зарегистрировано в Реестре государственной регистрации нормативных правовых актов от 29 декабря 2011 года № 5-2-151, опубликовано в газетах «Семей таңы» и «Вести Семей» от 3 января 2012 года № 1),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19 952 650,0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9 728 689,0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60 026,0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355 370,0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9 808 565,0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20 374 897,8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210 726,0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212 135,0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1 409,0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(-)632 973,8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  632 973,8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712 135,0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228 409,0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149 247,8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«Резерв местного исполнительного органа района (города областного значения) – 110 890,0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в пункте 10-1: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третьим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строительство хоккейного модуля в городе – 165 000,0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 А. Кудайбергенов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   Ж. Елюбаев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2/13-V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февраля 2012 года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Бюджет города Семей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1044"/>
        <w:gridCol w:w="1212"/>
        <w:gridCol w:w="7564"/>
        <w:gridCol w:w="2791"/>
      </w:tblGrid>
      <w:tr>
        <w:trPr>
          <w:trHeight w:val="3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19 952 650,0</w:t>
            </w:r>
          </w:p>
        </w:tc>
      </w:tr>
      <w:tr>
        <w:trPr>
          <w:trHeight w:val="10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9 728 689,0</w:t>
            </w:r>
          </w:p>
        </w:tc>
      </w:tr>
      <w:tr>
        <w:trPr>
          <w:trHeight w:val="12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4 461 423,0</w:t>
            </w:r>
          </w:p>
        </w:tc>
      </w:tr>
      <w:tr>
        <w:trPr>
          <w:trHeight w:val="15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4 461 423,0</w:t>
            </w:r>
          </w:p>
        </w:tc>
      </w:tr>
      <w:tr>
        <w:trPr>
          <w:trHeight w:val="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3 303 917,0</w:t>
            </w:r>
          </w:p>
        </w:tc>
      </w:tr>
      <w:tr>
        <w:trPr>
          <w:trHeight w:val="10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3 303 917,0</w:t>
            </w:r>
          </w:p>
        </w:tc>
      </w:tr>
      <w:tr>
        <w:trPr>
          <w:trHeight w:val="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1 483 654,0</w:t>
            </w:r>
          </w:p>
        </w:tc>
      </w:tr>
      <w:tr>
        <w:trPr>
          <w:trHeight w:val="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759 561,0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200 284,0</w:t>
            </w:r>
          </w:p>
        </w:tc>
      </w:tr>
      <w:tr>
        <w:trPr>
          <w:trHeight w:val="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521 412,0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2 397,0</w:t>
            </w:r>
          </w:p>
        </w:tc>
      </w:tr>
      <w:tr>
        <w:trPr>
          <w:trHeight w:val="40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397 853,0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63 178,0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119 810,0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168 412,0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46 453,0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81 842,0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81 842,0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60 026,0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27 590,0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26 655,0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28 034,0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28 034,0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355 370,0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194 345,0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194 345,0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161 025,0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150 656,0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  нематериальных активов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10 369,0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  трансфертов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9 808 565,0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9 808 565,0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9 808 565,0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036"/>
        <w:gridCol w:w="887"/>
        <w:gridCol w:w="972"/>
        <w:gridCol w:w="7065"/>
        <w:gridCol w:w="2891"/>
      </w:tblGrid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20 374 897,8</w:t>
            </w:r>
          </w:p>
        </w:tc>
      </w:tr>
      <w:tr>
        <w:trPr>
          <w:trHeight w:val="3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520 305,0</w:t>
            </w:r>
          </w:p>
        </w:tc>
      </w:tr>
      <w:tr>
        <w:trPr>
          <w:trHeight w:val="5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401 504,0</w:t>
            </w:r>
          </w:p>
        </w:tc>
      </w:tr>
      <w:tr>
        <w:trPr>
          <w:trHeight w:val="1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18 617,0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17 967,0</w:t>
            </w:r>
          </w:p>
        </w:tc>
      </w:tr>
      <w:tr>
        <w:trPr>
          <w:trHeight w:val="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271 060,0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193 511,0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76 539,0</w:t>
            </w:r>
          </w:p>
        </w:tc>
      </w:tr>
      <w:tr>
        <w:trPr>
          <w:trHeight w:val="6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111 827,0</w:t>
            </w:r>
          </w:p>
        </w:tc>
      </w:tr>
      <w:tr>
        <w:trPr>
          <w:trHeight w:val="11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111 827,0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39 856,0</w:t>
            </w:r>
          </w:p>
        </w:tc>
      </w:tr>
      <w:tr>
        <w:trPr>
          <w:trHeight w:val="4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39 856,0</w:t>
            </w:r>
          </w:p>
        </w:tc>
      </w:tr>
      <w:tr>
        <w:trPr>
          <w:trHeight w:val="3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7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36 108,0</w:t>
            </w:r>
          </w:p>
        </w:tc>
      </w:tr>
      <w:tr>
        <w:trPr>
          <w:trHeight w:val="9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2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78 945,0</w:t>
            </w:r>
          </w:p>
        </w:tc>
      </w:tr>
      <w:tr>
        <w:trPr>
          <w:trHeight w:val="3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78 945,0</w:t>
            </w:r>
          </w:p>
        </w:tc>
      </w:tr>
      <w:tr>
        <w:trPr>
          <w:trHeight w:val="22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74 440,0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45 337,0</w:t>
            </w:r>
          </w:p>
        </w:tc>
      </w:tr>
      <w:tr>
        <w:trPr>
          <w:trHeight w:val="1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36 667,0</w:t>
            </w:r>
          </w:p>
        </w:tc>
      </w:tr>
      <w:tr>
        <w:trPr>
          <w:trHeight w:val="3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36 667,0</w:t>
            </w:r>
          </w:p>
        </w:tc>
      </w:tr>
      <w:tr>
        <w:trPr>
          <w:trHeight w:val="4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36 667,0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8 670,0</w:t>
            </w:r>
          </w:p>
        </w:tc>
      </w:tr>
      <w:tr>
        <w:trPr>
          <w:trHeight w:val="3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8 670,0</w:t>
            </w:r>
          </w:p>
        </w:tc>
      </w:tr>
      <w:tr>
        <w:trPr>
          <w:trHeight w:val="18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8 670,0</w:t>
            </w:r>
          </w:p>
        </w:tc>
      </w:tr>
      <w:tr>
        <w:trPr>
          <w:trHeight w:val="5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44 788,0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44 788,0</w:t>
            </w:r>
          </w:p>
        </w:tc>
      </w:tr>
      <w:tr>
        <w:trPr>
          <w:trHeight w:val="10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34 788,0</w:t>
            </w:r>
          </w:p>
        </w:tc>
      </w:tr>
      <w:tr>
        <w:trPr>
          <w:trHeight w:val="25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34 788,0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18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7 365 925,0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741 278,0</w:t>
            </w:r>
          </w:p>
        </w:tc>
      </w:tr>
      <w:tr>
        <w:trPr>
          <w:trHeight w:val="1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741 278,0</w:t>
            </w:r>
          </w:p>
        </w:tc>
      </w:tr>
      <w:tr>
        <w:trPr>
          <w:trHeight w:val="1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734 217,0</w:t>
            </w:r>
          </w:p>
        </w:tc>
      </w:tr>
      <w:tr>
        <w:trPr>
          <w:trHeight w:val="15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 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7 061,0</w:t>
            </w:r>
          </w:p>
        </w:tc>
      </w:tr>
      <w:tr>
        <w:trPr>
          <w:trHeight w:val="1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6 167 380,0</w:t>
            </w:r>
          </w:p>
        </w:tc>
      </w:tr>
      <w:tr>
        <w:trPr>
          <w:trHeight w:val="4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6 167 380,0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5 641 852,0</w:t>
            </w:r>
          </w:p>
        </w:tc>
      </w:tr>
      <w:tr>
        <w:trPr>
          <w:trHeight w:val="1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354 774,0</w:t>
            </w:r>
          </w:p>
        </w:tc>
      </w:tr>
      <w:tr>
        <w:trPr>
          <w:trHeight w:val="11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7 065,0</w:t>
            </w:r>
          </w:p>
        </w:tc>
      </w:tr>
      <w:tr>
        <w:trPr>
          <w:trHeight w:val="8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163 689,0</w:t>
            </w:r>
          </w:p>
        </w:tc>
      </w:tr>
      <w:tr>
        <w:trPr>
          <w:trHeight w:val="34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108 327,0</w:t>
            </w:r>
          </w:p>
        </w:tc>
      </w:tr>
      <w:tr>
        <w:trPr>
          <w:trHeight w:val="2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108 327,0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108 327,0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348 940,0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222 020,0</w:t>
            </w:r>
          </w:p>
        </w:tc>
      </w:tr>
      <w:tr>
        <w:trPr>
          <w:trHeight w:val="6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26 036,0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13 723,0</w:t>
            </w:r>
          </w:p>
        </w:tc>
      </w:tr>
      <w:tr>
        <w:trPr>
          <w:trHeight w:val="6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54 008,0</w:t>
            </w:r>
          </w:p>
        </w:tc>
      </w:tr>
      <w:tr>
        <w:trPr>
          <w:trHeight w:val="1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8 620,0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3 555,0</w:t>
            </w:r>
          </w:p>
        </w:tc>
      </w:tr>
      <w:tr>
        <w:trPr>
          <w:trHeight w:val="18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62 318,0</w:t>
            </w:r>
          </w:p>
        </w:tc>
      </w:tr>
      <w:tr>
        <w:trPr>
          <w:trHeight w:val="9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53 760,0</w:t>
            </w:r>
          </w:p>
        </w:tc>
      </w:tr>
      <w:tr>
        <w:trPr>
          <w:trHeight w:val="3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126 920,0</w:t>
            </w:r>
          </w:p>
        </w:tc>
      </w:tr>
      <w:tr>
        <w:trPr>
          <w:trHeight w:val="3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126 920,0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1 291 188,0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1 186 801,0</w:t>
            </w:r>
          </w:p>
        </w:tc>
      </w:tr>
      <w:tr>
        <w:trPr>
          <w:trHeight w:val="7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1 186 801,0</w:t>
            </w:r>
          </w:p>
        </w:tc>
      </w:tr>
      <w:tr>
        <w:trPr>
          <w:trHeight w:val="1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314 204,0</w:t>
            </w:r>
          </w:p>
        </w:tc>
      </w:tr>
      <w:tr>
        <w:trPr>
          <w:trHeight w:val="144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7 802,0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101 315,0</w:t>
            </w:r>
          </w:p>
        </w:tc>
      </w:tr>
      <w:tr>
        <w:trPr>
          <w:trHeight w:val="1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56 715,0</w:t>
            </w:r>
          </w:p>
        </w:tc>
      </w:tr>
      <w:tr>
        <w:trPr>
          <w:trHeight w:val="5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276 013,0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48 859,0</w:t>
            </w:r>
          </w:p>
        </w:tc>
      </w:tr>
      <w:tr>
        <w:trPr>
          <w:trHeight w:val="1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73 257,0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69 453,0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127 830,0</w:t>
            </w:r>
          </w:p>
        </w:tc>
      </w:tr>
      <w:tr>
        <w:trPr>
          <w:trHeight w:val="19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30 010,0</w:t>
            </w:r>
          </w:p>
        </w:tc>
      </w:tr>
      <w:tr>
        <w:trPr>
          <w:trHeight w:val="15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32 805,0</w:t>
            </w:r>
          </w:p>
        </w:tc>
      </w:tr>
      <w:tr>
        <w:trPr>
          <w:trHeight w:val="31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48 538,0</w:t>
            </w:r>
          </w:p>
        </w:tc>
      </w:tr>
      <w:tr>
        <w:trPr>
          <w:trHeight w:val="3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104 387,0</w:t>
            </w:r>
          </w:p>
        </w:tc>
      </w:tr>
      <w:tr>
        <w:trPr>
          <w:trHeight w:val="4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104 387,0</w:t>
            </w:r>
          </w:p>
        </w:tc>
      </w:tr>
      <w:tr>
        <w:trPr>
          <w:trHeight w:val="91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99 296,0</w:t>
            </w:r>
          </w:p>
        </w:tc>
      </w:tr>
      <w:tr>
        <w:trPr>
          <w:trHeight w:val="6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1 090,0</w:t>
            </w:r>
          </w:p>
        </w:tc>
      </w:tr>
      <w:tr>
        <w:trPr>
          <w:trHeight w:val="1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2 559 468,8</w:t>
            </w:r>
          </w:p>
        </w:tc>
      </w:tr>
      <w:tr>
        <w:trPr>
          <w:trHeight w:val="1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1 811 581,8</w:t>
            </w:r>
          </w:p>
        </w:tc>
      </w:tr>
      <w:tr>
        <w:trPr>
          <w:trHeight w:val="10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6 089,0</w:t>
            </w:r>
          </w:p>
        </w:tc>
      </w:tr>
      <w:tr>
        <w:trPr>
          <w:trHeight w:val="2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1 089,0</w:t>
            </w:r>
          </w:p>
        </w:tc>
      </w:tr>
      <w:tr>
        <w:trPr>
          <w:trHeight w:val="3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1 791 488,8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142 100,0</w:t>
            </w:r>
          </w:p>
        </w:tc>
      </w:tr>
      <w:tr>
        <w:trPr>
          <w:trHeight w:val="11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835 991,0</w:t>
            </w:r>
          </w:p>
        </w:tc>
      </w:tr>
      <w:tr>
        <w:trPr>
          <w:trHeight w:val="1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512 985,0</w:t>
            </w:r>
          </w:p>
        </w:tc>
      </w:tr>
      <w:tr>
        <w:trPr>
          <w:trHeight w:val="10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300 412,8</w:t>
            </w:r>
          </w:p>
        </w:tc>
      </w:tr>
      <w:tr>
        <w:trPr>
          <w:trHeight w:val="4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14 004,0</w:t>
            </w:r>
          </w:p>
        </w:tc>
      </w:tr>
      <w:tr>
        <w:trPr>
          <w:trHeight w:val="7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5 830,0</w:t>
            </w:r>
          </w:p>
        </w:tc>
      </w:tr>
      <w:tr>
        <w:trPr>
          <w:trHeight w:val="1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187 256,0</w:t>
            </w:r>
          </w:p>
        </w:tc>
      </w:tr>
      <w:tr>
        <w:trPr>
          <w:trHeight w:val="7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9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38 028,0</w:t>
            </w:r>
          </w:p>
        </w:tc>
      </w:tr>
      <w:tr>
        <w:trPr>
          <w:trHeight w:val="5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38 028,0</w:t>
            </w:r>
          </w:p>
        </w:tc>
      </w:tr>
      <w:tr>
        <w:trPr>
          <w:trHeight w:val="3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148 679,0</w:t>
            </w:r>
          </w:p>
        </w:tc>
      </w:tr>
      <w:tr>
        <w:trPr>
          <w:trHeight w:val="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140 179,0</w:t>
            </w:r>
          </w:p>
        </w:tc>
      </w:tr>
      <w:tr>
        <w:trPr>
          <w:trHeight w:val="1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560 631,0</w:t>
            </w:r>
          </w:p>
        </w:tc>
      </w:tr>
      <w:tr>
        <w:trPr>
          <w:trHeight w:val="4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32 528,0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32 428,0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528 103,0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185 433,0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47 980,0</w:t>
            </w:r>
          </w:p>
        </w:tc>
      </w:tr>
      <w:tr>
        <w:trPr>
          <w:trHeight w:val="24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7 912,0</w:t>
            </w:r>
          </w:p>
        </w:tc>
      </w:tr>
      <w:tr>
        <w:trPr>
          <w:trHeight w:val="3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286 778,0</w:t>
            </w:r>
          </w:p>
        </w:tc>
      </w:tr>
      <w:tr>
        <w:trPr>
          <w:trHeight w:val="24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762 555,0</w:t>
            </w:r>
          </w:p>
        </w:tc>
      </w:tr>
      <w:tr>
        <w:trPr>
          <w:trHeight w:val="1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178 448,0</w:t>
            </w:r>
          </w:p>
        </w:tc>
      </w:tr>
      <w:tr>
        <w:trPr>
          <w:trHeight w:val="3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178 448,0</w:t>
            </w:r>
          </w:p>
        </w:tc>
      </w:tr>
      <w:tr>
        <w:trPr>
          <w:trHeight w:val="3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178 448,0</w:t>
            </w:r>
          </w:p>
        </w:tc>
      </w:tr>
      <w:tr>
        <w:trPr>
          <w:trHeight w:val="1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328 469,0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53 469,0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23 849,0</w:t>
            </w:r>
          </w:p>
        </w:tc>
      </w:tr>
      <w:tr>
        <w:trPr>
          <w:trHeight w:val="10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26 983,0</w:t>
            </w:r>
          </w:p>
        </w:tc>
      </w:tr>
      <w:tr>
        <w:trPr>
          <w:trHeight w:val="54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275 000,0</w:t>
            </w:r>
          </w:p>
        </w:tc>
      </w:tr>
      <w:tr>
        <w:trPr>
          <w:trHeight w:val="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182 834,0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95 993,0</w:t>
            </w:r>
          </w:p>
        </w:tc>
      </w:tr>
      <w:tr>
        <w:trPr>
          <w:trHeight w:val="18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91 874,0</w:t>
            </w:r>
          </w:p>
        </w:tc>
      </w:tr>
      <w:tr>
        <w:trPr>
          <w:trHeight w:val="24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4 119,0</w:t>
            </w:r>
          </w:p>
        </w:tc>
      </w:tr>
      <w:tr>
        <w:trPr>
          <w:trHeight w:val="1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86 841,0</w:t>
            </w:r>
          </w:p>
        </w:tc>
      </w:tr>
      <w:tr>
        <w:trPr>
          <w:trHeight w:val="3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39 601,0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47 240,0</w:t>
            </w:r>
          </w:p>
        </w:tc>
      </w:tr>
      <w:tr>
        <w:trPr>
          <w:trHeight w:val="73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72 804,0</w:t>
            </w:r>
          </w:p>
        </w:tc>
      </w:tr>
      <w:tr>
        <w:trPr>
          <w:trHeight w:val="4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17 845,0</w:t>
            </w:r>
          </w:p>
        </w:tc>
      </w:tr>
      <w:tr>
        <w:trPr>
          <w:trHeight w:val="54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17 845,0</w:t>
            </w:r>
          </w:p>
        </w:tc>
      </w:tr>
      <w:tr>
        <w:trPr>
          <w:trHeight w:val="2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43 073,0</w:t>
            </w:r>
          </w:p>
        </w:tc>
      </w:tr>
      <w:tr>
        <w:trPr>
          <w:trHeight w:val="15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27 566,0</w:t>
            </w:r>
          </w:p>
        </w:tc>
      </w:tr>
      <w:tr>
        <w:trPr>
          <w:trHeight w:val="1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15 507,0</w:t>
            </w:r>
          </w:p>
        </w:tc>
      </w:tr>
      <w:tr>
        <w:trPr>
          <w:trHeight w:val="4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11 886,0</w:t>
            </w:r>
          </w:p>
        </w:tc>
      </w:tr>
      <w:tr>
        <w:trPr>
          <w:trHeight w:val="6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11 886,0</w:t>
            </w:r>
          </w:p>
        </w:tc>
      </w:tr>
      <w:tr>
        <w:trPr>
          <w:trHeight w:val="2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6 099 771,0</w:t>
            </w:r>
          </w:p>
        </w:tc>
      </w:tr>
      <w:tr>
        <w:trPr>
          <w:trHeight w:val="4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6 099 771,0</w:t>
            </w:r>
          </w:p>
        </w:tc>
      </w:tr>
      <w:tr>
        <w:trPr>
          <w:trHeight w:val="3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6 099 771,0</w:t>
            </w:r>
          </w:p>
        </w:tc>
      </w:tr>
      <w:tr>
        <w:trPr>
          <w:trHeight w:val="2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6 099 771,0</w:t>
            </w:r>
          </w:p>
        </w:tc>
      </w:tr>
      <w:tr>
        <w:trPr>
          <w:trHeight w:val="8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41 727,0</w:t>
            </w:r>
          </w:p>
        </w:tc>
      </w:tr>
      <w:tr>
        <w:trPr>
          <w:trHeight w:val="1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2 133,0</w:t>
            </w:r>
          </w:p>
        </w:tc>
      </w:tr>
      <w:tr>
        <w:trPr>
          <w:trHeight w:val="4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39 594,0</w:t>
            </w:r>
          </w:p>
        </w:tc>
      </w:tr>
      <w:tr>
        <w:trPr>
          <w:trHeight w:val="5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32 524,0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38 525,0</w:t>
            </w:r>
          </w:p>
        </w:tc>
      </w:tr>
      <w:tr>
        <w:trPr>
          <w:trHeight w:val="19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38 525,0</w:t>
            </w:r>
          </w:p>
        </w:tc>
      </w:tr>
      <w:tr>
        <w:trPr>
          <w:trHeight w:val="9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38 525,0</w:t>
            </w:r>
          </w:p>
        </w:tc>
      </w:tr>
      <w:tr>
        <w:trPr>
          <w:trHeight w:val="11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45 371,0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45 371,0</w:t>
            </w:r>
          </w:p>
        </w:tc>
      </w:tr>
      <w:tr>
        <w:trPr>
          <w:trHeight w:val="2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45 371,0</w:t>
            </w:r>
          </w:p>
        </w:tc>
      </w:tr>
      <w:tr>
        <w:trPr>
          <w:trHeight w:val="6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83 877,0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83 877,0</w:t>
            </w:r>
          </w:p>
        </w:tc>
      </w:tr>
      <w:tr>
        <w:trPr>
          <w:trHeight w:val="1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25 133,0</w:t>
            </w:r>
          </w:p>
        </w:tc>
      </w:tr>
      <w:tr>
        <w:trPr>
          <w:trHeight w:val="5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25 133,0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58 744,0</w:t>
            </w:r>
          </w:p>
        </w:tc>
      </w:tr>
      <w:tr>
        <w:trPr>
          <w:trHeight w:val="78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  архитектуры и градостроительства на местном уровне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15 744,0</w:t>
            </w:r>
          </w:p>
        </w:tc>
      </w:tr>
      <w:tr>
        <w:trPr>
          <w:trHeight w:val="11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1 075 509,0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1 075 509,0</w:t>
            </w:r>
          </w:p>
        </w:tc>
      </w:tr>
      <w:tr>
        <w:trPr>
          <w:trHeight w:val="10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1 075 509,0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</w:p>
        </w:tc>
      </w:tr>
      <w:tr>
        <w:trPr>
          <w:trHeight w:val="3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1 068 909,0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283 409,0</w:t>
            </w:r>
          </w:p>
        </w:tc>
      </w:tr>
      <w:tr>
        <w:trPr>
          <w:trHeight w:val="1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22 957,0</w:t>
            </w:r>
          </w:p>
        </w:tc>
      </w:tr>
      <w:tr>
        <w:trPr>
          <w:trHeight w:val="1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22 957,0</w:t>
            </w:r>
          </w:p>
        </w:tc>
      </w:tr>
      <w:tr>
        <w:trPr>
          <w:trHeight w:val="11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260 452,0</w:t>
            </w:r>
          </w:p>
        </w:tc>
      </w:tr>
      <w:tr>
        <w:trPr>
          <w:trHeight w:val="5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2 904,0</w:t>
            </w:r>
          </w:p>
        </w:tc>
      </w:tr>
      <w:tr>
        <w:trPr>
          <w:trHeight w:val="22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 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2 904,0</w:t>
            </w:r>
          </w:p>
        </w:tc>
      </w:tr>
      <w:tr>
        <w:trPr>
          <w:trHeight w:val="79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140 778,0</w:t>
            </w:r>
          </w:p>
        </w:tc>
      </w:tr>
      <w:tr>
        <w:trPr>
          <w:trHeight w:val="15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65 193,0</w:t>
            </w:r>
          </w:p>
        </w:tc>
      </w:tr>
      <w:tr>
        <w:trPr>
          <w:trHeight w:val="3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75 585,0</w:t>
            </w:r>
          </w:p>
        </w:tc>
      </w:tr>
      <w:tr>
        <w:trPr>
          <w:trHeight w:val="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116 770,0</w:t>
            </w:r>
          </w:p>
        </w:tc>
      </w:tr>
      <w:tr>
        <w:trPr>
          <w:trHeight w:val="9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5 880,0</w:t>
            </w:r>
          </w:p>
        </w:tc>
      </w:tr>
      <w:tr>
        <w:trPr>
          <w:trHeight w:val="3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110 890,0</w:t>
            </w:r>
          </w:p>
        </w:tc>
      </w:tr>
      <w:tr>
        <w:trPr>
          <w:trHeight w:val="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1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9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117 116,0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117 116,0</w:t>
            </w:r>
          </w:p>
        </w:tc>
      </w:tr>
      <w:tr>
        <w:trPr>
          <w:trHeight w:val="2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117 116,0</w:t>
            </w:r>
          </w:p>
        </w:tc>
      </w:tr>
      <w:tr>
        <w:trPr>
          <w:trHeight w:val="11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117 116,0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210 726,0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212 135,0</w:t>
            </w:r>
          </w:p>
        </w:tc>
      </w:tr>
      <w:tr>
        <w:trPr>
          <w:trHeight w:val="9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12 135,0</w:t>
            </w:r>
          </w:p>
        </w:tc>
      </w:tr>
      <w:tr>
        <w:trPr>
          <w:trHeight w:val="2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12 135,0</w:t>
            </w:r>
          </w:p>
        </w:tc>
      </w:tr>
      <w:tr>
        <w:trPr>
          <w:trHeight w:val="7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10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4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1 409,0</w:t>
            </w:r>
          </w:p>
        </w:tc>
      </w:tr>
      <w:tr>
        <w:trPr>
          <w:trHeight w:val="27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  Сальдо по операциям с финансовыми активами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  Дефицит (профицит)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-632 973,8</w:t>
            </w:r>
          </w:p>
        </w:tc>
      </w:tr>
      <w:tr>
        <w:trPr>
          <w:trHeight w:val="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632 973,8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     Ж. Елюбаев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