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8f8a" w14:textId="7e48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очередного призыва граждан мужского пола от восемнадцати 
до двадцати семи лет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11 апреля 2012 года N 448. Зарегистрировано Управлением юстиции города Семей Департамента юстиции Восточно-Казахстанской области 11 мая 2012 года за N 5-2-161. Утратило силу постановлением акимата города Семей Восточно-Казахстанской области от 26 марта 2013 года N 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Семей Восточно-Казахстанской области от 26.03.2013 N 435.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 в целях обеспечения своевременного и качественного призыва граждан на срочную воинскую службу,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апреле–июне и октябре–декабре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график проведения призыва на срочную воинскую службу граждан,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и поселков: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доставку призывников на комиссию в специально оборудованных автобусах в сопровождении акимов сельских округов и поселков или инспекторов военно-учетных столов;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 для предотвращения несчастных случаев при перевозке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руководителям организаций обеспечить явку граждан, подлежащих призыву на призывной участок управления по делам обороны города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заместителю начальника областного управления здравоохранения по Семейскому региону Жуасбаевой Г. А.: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управление по делам обороны врачей-специалистов и средний медицинский персонал из лечебных учреждений для проведения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стационарных, лечебно-оздоровительных учреждениях обеспечить свободные места для дополнительного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проведения призыва на срочную воинскую службу представить списки призывников, нуждающихся в лечении, данные об их регистрации в лечебных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управления внутренних дел Исадилову Ж. К.: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работников полиции для дежурства на призывном участке на период призыва и отправки призывников для прохождения срочной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по уведомлению управления по делам обороны розыск и прибытие граждан, уклонившихся от призыва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24 марта 2011 года № 183 «Об организации очередного призыва граждан на срочную воинскую службу в апреле-июне и октябре-декабре 2011 года» (зарегистрировано в реестре государственной регистрации нормативных актов 22 апреля 2011 года № 5-2-143, опубликовано в газетах «Семей таны» от 29 апреля 2011 года № 25, «Вести Семей» от 29 апреля 2011 года № 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постановления возложить на заместителя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И. о. акима города                                 Д. Гариков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Семей                               Р. Нуралиев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Семей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Восточно-Казахстанской области                 Ж. Исадилов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начальника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Семейскому региону                              Г. Жуасбаева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«11»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448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
в апреле-июне и октябре-декабре 2012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7"/>
        <w:gridCol w:w="798"/>
        <w:gridCol w:w="799"/>
        <w:gridCol w:w="799"/>
        <w:gridCol w:w="868"/>
        <w:gridCol w:w="776"/>
        <w:gridCol w:w="729"/>
        <w:gridCol w:w="776"/>
        <w:gridCol w:w="776"/>
        <w:gridCol w:w="822"/>
        <w:gridCol w:w="730"/>
        <w:gridCol w:w="800"/>
      </w:tblGrid>
      <w:tr>
        <w:trPr>
          <w:trHeight w:val="30" w:hRule="atLeast"/>
        </w:trPr>
        <w:tc>
          <w:tcPr>
            <w:tcW w:w="4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9"/>
        <w:gridCol w:w="907"/>
        <w:gridCol w:w="862"/>
        <w:gridCol w:w="701"/>
        <w:gridCol w:w="793"/>
        <w:gridCol w:w="770"/>
        <w:gridCol w:w="725"/>
        <w:gridCol w:w="862"/>
        <w:gridCol w:w="725"/>
        <w:gridCol w:w="816"/>
        <w:gridCol w:w="702"/>
        <w:gridCol w:w="818"/>
      </w:tblGrid>
      <w:tr>
        <w:trPr>
          <w:trHeight w:val="30" w:hRule="atLeast"/>
        </w:trPr>
        <w:tc>
          <w:tcPr>
            <w:tcW w:w="4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0"/>
        <w:gridCol w:w="870"/>
        <w:gridCol w:w="847"/>
        <w:gridCol w:w="732"/>
        <w:gridCol w:w="847"/>
        <w:gridCol w:w="755"/>
        <w:gridCol w:w="778"/>
        <w:gridCol w:w="778"/>
        <w:gridCol w:w="778"/>
        <w:gridCol w:w="686"/>
        <w:gridCol w:w="617"/>
        <w:gridCol w:w="872"/>
      </w:tblGrid>
      <w:tr>
        <w:trPr>
          <w:trHeight w:val="30" w:hRule="atLeast"/>
        </w:trPr>
        <w:tc>
          <w:tcPr>
            <w:tcW w:w="4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1"/>
        <w:gridCol w:w="887"/>
        <w:gridCol w:w="818"/>
        <w:gridCol w:w="887"/>
        <w:gridCol w:w="818"/>
        <w:gridCol w:w="864"/>
        <w:gridCol w:w="887"/>
        <w:gridCol w:w="657"/>
        <w:gridCol w:w="750"/>
        <w:gridCol w:w="888"/>
        <w:gridCol w:w="1003"/>
      </w:tblGrid>
      <w:tr>
        <w:trPr>
          <w:trHeight w:val="30" w:hRule="atLeast"/>
        </w:trPr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4"/>
        <w:gridCol w:w="675"/>
        <w:gridCol w:w="652"/>
        <w:gridCol w:w="746"/>
        <w:gridCol w:w="675"/>
        <w:gridCol w:w="628"/>
        <w:gridCol w:w="628"/>
        <w:gridCol w:w="676"/>
        <w:gridCol w:w="628"/>
        <w:gridCol w:w="747"/>
        <w:gridCol w:w="723"/>
        <w:gridCol w:w="629"/>
        <w:gridCol w:w="819"/>
      </w:tblGrid>
      <w:tr>
        <w:trPr>
          <w:trHeight w:val="30" w:hRule="atLeast"/>
        </w:trPr>
        <w:tc>
          <w:tcPr>
            <w:tcW w:w="5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Студенты 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0"/>
        <w:gridCol w:w="733"/>
        <w:gridCol w:w="872"/>
        <w:gridCol w:w="756"/>
        <w:gridCol w:w="733"/>
        <w:gridCol w:w="803"/>
        <w:gridCol w:w="733"/>
        <w:gridCol w:w="687"/>
        <w:gridCol w:w="803"/>
        <w:gridCol w:w="571"/>
        <w:gridCol w:w="711"/>
        <w:gridCol w:w="758"/>
      </w:tblGrid>
      <w:tr>
        <w:trPr>
          <w:trHeight w:val="30" w:hRule="atLeast"/>
        </w:trPr>
        <w:tc>
          <w:tcPr>
            <w:tcW w:w="5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4"/>
        <w:gridCol w:w="713"/>
        <w:gridCol w:w="666"/>
        <w:gridCol w:w="759"/>
        <w:gridCol w:w="713"/>
        <w:gridCol w:w="759"/>
        <w:gridCol w:w="690"/>
        <w:gridCol w:w="690"/>
        <w:gridCol w:w="783"/>
        <w:gridCol w:w="713"/>
        <w:gridCol w:w="783"/>
        <w:gridCol w:w="737"/>
      </w:tblGrid>
      <w:tr>
        <w:trPr>
          <w:trHeight w:val="30" w:hRule="atLeast"/>
        </w:trPr>
        <w:tc>
          <w:tcPr>
            <w:tcW w:w="5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5"/>
        <w:gridCol w:w="819"/>
        <w:gridCol w:w="773"/>
        <w:gridCol w:w="842"/>
        <w:gridCol w:w="727"/>
        <w:gridCol w:w="750"/>
        <w:gridCol w:w="750"/>
        <w:gridCol w:w="727"/>
        <w:gridCol w:w="727"/>
        <w:gridCol w:w="911"/>
        <w:gridCol w:w="889"/>
      </w:tblGrid>
      <w:tr>
        <w:trPr>
          <w:trHeight w:val="30" w:hRule="atLeast"/>
        </w:trPr>
        <w:tc>
          <w:tcPr>
            <w:tcW w:w="5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4"/>
        <w:gridCol w:w="745"/>
        <w:gridCol w:w="722"/>
        <w:gridCol w:w="676"/>
        <w:gridCol w:w="585"/>
        <w:gridCol w:w="676"/>
        <w:gridCol w:w="631"/>
        <w:gridCol w:w="677"/>
        <w:gridCol w:w="791"/>
        <w:gridCol w:w="654"/>
        <w:gridCol w:w="791"/>
        <w:gridCol w:w="838"/>
      </w:tblGrid>
      <w:tr>
        <w:trPr>
          <w:trHeight w:val="30" w:hRule="atLeast"/>
        </w:trPr>
        <w:tc>
          <w:tcPr>
            <w:tcW w:w="5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Студенты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6"/>
        <w:gridCol w:w="733"/>
        <w:gridCol w:w="687"/>
        <w:gridCol w:w="733"/>
        <w:gridCol w:w="664"/>
        <w:gridCol w:w="641"/>
        <w:gridCol w:w="687"/>
        <w:gridCol w:w="641"/>
        <w:gridCol w:w="687"/>
        <w:gridCol w:w="804"/>
        <w:gridCol w:w="572"/>
        <w:gridCol w:w="805"/>
      </w:tblGrid>
      <w:tr>
        <w:trPr>
          <w:trHeight w:val="30" w:hRule="atLeast"/>
        </w:trPr>
        <w:tc>
          <w:tcPr>
            <w:tcW w:w="5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2"/>
        <w:gridCol w:w="681"/>
        <w:gridCol w:w="589"/>
        <w:gridCol w:w="658"/>
        <w:gridCol w:w="658"/>
        <w:gridCol w:w="658"/>
        <w:gridCol w:w="682"/>
        <w:gridCol w:w="590"/>
        <w:gridCol w:w="820"/>
        <w:gridCol w:w="659"/>
        <w:gridCol w:w="751"/>
        <w:gridCol w:w="752"/>
      </w:tblGrid>
      <w:tr>
        <w:trPr>
          <w:trHeight w:val="225" w:hRule="atLeast"/>
        </w:trPr>
        <w:tc>
          <w:tcPr>
            <w:tcW w:w="5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 МВД РК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5"/>
        <w:gridCol w:w="822"/>
        <w:gridCol w:w="660"/>
        <w:gridCol w:w="660"/>
        <w:gridCol w:w="660"/>
        <w:gridCol w:w="591"/>
        <w:gridCol w:w="707"/>
        <w:gridCol w:w="684"/>
        <w:gridCol w:w="684"/>
        <w:gridCol w:w="661"/>
        <w:gridCol w:w="615"/>
        <w:gridCol w:w="801"/>
      </w:tblGrid>
      <w:tr>
        <w:trPr>
          <w:trHeight w:val="30" w:hRule="atLeast"/>
        </w:trPr>
        <w:tc>
          <w:tcPr>
            <w:tcW w:w="5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85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 МВД РК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Семей                   Р. Нуралиев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