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46c5" w14:textId="7e14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21 декабря 2011 года 
№ 45/296-IV "О бюджете города Семей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18 июля 2012 года N 6/40-V. Зарегистрировано Департаментом юстиции Восточно-Казахстанской области 26 июля 2012 года за N 2611. Прекращено действие по истечении срока, на который решение было принято - (письмо аппарата маслихата города Семей Восточно-Казахстанской области от 04 января 2013 года N 01-26/02)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 - (письмо аппарата маслихата города Семей Восточно-Казахстанской области от 04.01.2013 N 01-26/02).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июля 2012 года № 4/49-V «О внесении изменений и дополнения в решение от 8 декабря 2011 года № 34/397-IV «Об областном бюджете на 2012-2014 годы» (зарегистрировано в Реестре государственной регистрации нормативных правовых актов от 9 июля 2012 года № 2577)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2011 года № 45/296-IV «О бюджете города Семей на 2012-2014 годы» (зарегистрировано в Реестре государственной регистрации нормативных правовых актов от 29 декабря 2011 года № 5-2-151, опубликовано в газетах «Семей таңы» и «Вести Семей» от 3 января 2012 года № 1),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21 311 827,0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10 255 932,0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64 988,0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355 370,0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10 635 537,0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22 050 643,5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«Резерв местного исполнительного органа района (города областного значения) – 146 562,9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 – 134 215,0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материальной помощи семьям, погибших в Афганистане – 675,0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материальной помощи пенсионерам, имеющим заслуги перед областью – 1 592,0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единовременной материальной помощи многодетным матерям награжденным подвесками «Алтын алқа», «Күміс алқа» или получившие ранее звание «Мать-героиня» и награжденные орденом «Материнская слава» 1, 2 степени – 25 665,0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единовременной материальной помощи многодетным матерям, имеющим 4 и более совместно проживающих несовершеннолетних детей – 8 655,0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участие в спортивных мероприятиях коммунального государственного казенного предприятия «Футбольный клуб «Спартак» – 30 000,0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проведение первоочередных работ для обеспечения бесперебойного теплоснабжения – 140 000,0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10-2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государственного образовательного заказа в дошкольных организациях образования – 268 041,0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– 48 493,0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– 20 485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– 28 008,0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82 537,0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     С. Жансултанов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 Ж. Елюбаев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6/40 -V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июля 2012 года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Семей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232"/>
        <w:gridCol w:w="938"/>
        <w:gridCol w:w="7876"/>
        <w:gridCol w:w="2853"/>
      </w:tblGrid>
      <w:tr>
        <w:trPr>
          <w:trHeight w:val="36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Кате-гория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Под-класс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21 311 827,0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10 255 932,0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4 789 581,0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4 789 581,0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3 486 818,0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3 486 818,0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1 499 838,0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759 561,0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200 284,0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537 596,0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397 853,0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63 178,0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119 810,0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168 412,0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46 453,0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81 842,0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81 842,0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64 988,0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32 552,0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26 655,0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28 034,0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28 034,0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355 370,0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194 345,0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194 345,0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161 025,0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150 656,0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10 369,0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10 635 537,0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10 635 537,0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10 635 537,0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993"/>
        <w:gridCol w:w="759"/>
        <w:gridCol w:w="844"/>
        <w:gridCol w:w="7508"/>
        <w:gridCol w:w="2867"/>
      </w:tblGrid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22 050 643,5</w:t>
            </w:r>
          </w:p>
        </w:tc>
      </w:tr>
      <w:tr>
        <w:trPr>
          <w:trHeight w:val="3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557 189,0</w:t>
            </w:r>
          </w:p>
        </w:tc>
      </w:tr>
      <w:tr>
        <w:trPr>
          <w:trHeight w:val="1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423 201,0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19 970,0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19 392,0</w:t>
            </w:r>
          </w:p>
        </w:tc>
      </w:tr>
      <w:tr>
        <w:trPr>
          <w:trHeight w:val="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5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289 311,0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264 381,0</w:t>
            </w:r>
          </w:p>
        </w:tc>
      </w:tr>
      <w:tr>
        <w:trPr>
          <w:trHeight w:val="3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3 022,0</w:t>
            </w:r>
          </w:p>
        </w:tc>
      </w:tr>
      <w:tr>
        <w:trPr>
          <w:trHeight w:val="36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21 908,0</w:t>
            </w:r>
          </w:p>
        </w:tc>
      </w:tr>
      <w:tr>
        <w:trPr>
          <w:trHeight w:val="78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113 920,0</w:t>
            </w:r>
          </w:p>
        </w:tc>
      </w:tr>
      <w:tr>
        <w:trPr>
          <w:trHeight w:val="10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113 860,0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96 371,0</w:t>
            </w:r>
          </w:p>
        </w:tc>
      </w:tr>
      <w:tr>
        <w:trPr>
          <w:trHeight w:val="3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96 371,0</w:t>
            </w:r>
          </w:p>
        </w:tc>
      </w:tr>
      <w:tr>
        <w:trPr>
          <w:trHeight w:val="154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49 644,0</w:t>
            </w:r>
          </w:p>
        </w:tc>
      </w:tr>
      <w:tr>
        <w:trPr>
          <w:trHeight w:val="5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36 108,0</w:t>
            </w:r>
          </w:p>
        </w:tc>
      </w:tr>
      <w:tr>
        <w:trPr>
          <w:trHeight w:val="1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4 505,0</w:t>
            </w:r>
          </w:p>
        </w:tc>
      </w:tr>
      <w:tr>
        <w:trPr>
          <w:trHeight w:val="34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37 617,0</w:t>
            </w:r>
          </w:p>
        </w:tc>
      </w:tr>
      <w:tr>
        <w:trPr>
          <w:trHeight w:val="7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37 617,0</w:t>
            </w:r>
          </w:p>
        </w:tc>
      </w:tr>
      <w:tr>
        <w:trPr>
          <w:trHeight w:val="18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33 617,0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48 947,0</w:t>
            </w:r>
          </w:p>
        </w:tc>
      </w:tr>
      <w:tr>
        <w:trPr>
          <w:trHeight w:val="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39 466,0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39 466,0</w:t>
            </w:r>
          </w:p>
        </w:tc>
      </w:tr>
      <w:tr>
        <w:trPr>
          <w:trHeight w:val="36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39 466,0</w:t>
            </w:r>
          </w:p>
        </w:tc>
      </w:tr>
      <w:tr>
        <w:trPr>
          <w:trHeight w:val="25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18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79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46 438,0</w:t>
            </w:r>
          </w:p>
        </w:tc>
      </w:tr>
      <w:tr>
        <w:trPr>
          <w:trHeight w:val="18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46 438,0</w:t>
            </w:r>
          </w:p>
        </w:tc>
      </w:tr>
      <w:tr>
        <w:trPr>
          <w:trHeight w:val="10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36 438,0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36 438,0</w:t>
            </w:r>
          </w:p>
        </w:tc>
      </w:tr>
      <w:tr>
        <w:trPr>
          <w:trHeight w:val="19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1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7 241 865,0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809 355,0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809 355,0</w:t>
            </w:r>
          </w:p>
        </w:tc>
      </w:tr>
      <w:tr>
        <w:trPr>
          <w:trHeight w:val="48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803 050,0</w:t>
            </w:r>
          </w:p>
        </w:tc>
      </w:tr>
      <w:tr>
        <w:trPr>
          <w:trHeight w:val="3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6 305,0</w:t>
            </w:r>
          </w:p>
        </w:tc>
      </w:tr>
      <w:tr>
        <w:trPr>
          <w:trHeight w:val="2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6 030 525,0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6 030 525,0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5 539 623,0</w:t>
            </w:r>
          </w:p>
        </w:tc>
      </w:tr>
      <w:tr>
        <w:trPr>
          <w:trHeight w:val="1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346 102,0</w:t>
            </w:r>
          </w:p>
        </w:tc>
      </w:tr>
      <w:tr>
        <w:trPr>
          <w:trHeight w:val="151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7 065,0</w:t>
            </w:r>
          </w:p>
        </w:tc>
      </w:tr>
      <w:tr>
        <w:trPr>
          <w:trHeight w:val="313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137 735,0</w:t>
            </w:r>
          </w:p>
        </w:tc>
      </w:tr>
      <w:tr>
        <w:trPr>
          <w:trHeight w:val="43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109 237,0</w:t>
            </w:r>
          </w:p>
        </w:tc>
      </w:tr>
      <w:tr>
        <w:trPr>
          <w:trHeight w:val="5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109 237,0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109 237,0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292 748,0</w:t>
            </w:r>
          </w:p>
        </w:tc>
      </w:tr>
      <w:tr>
        <w:trPr>
          <w:trHeight w:val="5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122 188,0</w:t>
            </w:r>
          </w:p>
        </w:tc>
      </w:tr>
      <w:tr>
        <w:trPr>
          <w:trHeight w:val="2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122 188,0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170 560,0</w:t>
            </w:r>
          </w:p>
        </w:tc>
      </w:tr>
      <w:tr>
        <w:trPr>
          <w:trHeight w:val="10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14 568,0</w:t>
            </w:r>
          </w:p>
        </w:tc>
      </w:tr>
      <w:tr>
        <w:trPr>
          <w:trHeight w:val="12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52 846,0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12 820,0</w:t>
            </w:r>
          </w:p>
        </w:tc>
      </w:tr>
      <w:tr>
        <w:trPr>
          <w:trHeight w:val="178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62 318,0</w:t>
            </w:r>
          </w:p>
        </w:tc>
      </w:tr>
      <w:tr>
        <w:trPr>
          <w:trHeight w:val="13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28 008,0</w:t>
            </w:r>
          </w:p>
        </w:tc>
      </w:tr>
      <w:tr>
        <w:trPr>
          <w:trHeight w:val="4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1 289 823,0</w:t>
            </w:r>
          </w:p>
        </w:tc>
      </w:tr>
      <w:tr>
        <w:trPr>
          <w:trHeight w:val="13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1 178 847,0</w:t>
            </w:r>
          </w:p>
        </w:tc>
      </w:tr>
      <w:tr>
        <w:trPr>
          <w:trHeight w:val="5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1 178 847,0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317 776,0</w:t>
            </w:r>
          </w:p>
        </w:tc>
      </w:tr>
      <w:tr>
        <w:trPr>
          <w:trHeight w:val="178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86 620,0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53 715,0</w:t>
            </w:r>
          </w:p>
        </w:tc>
      </w:tr>
      <w:tr>
        <w:trPr>
          <w:trHeight w:val="9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276 122,0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48 859,0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67 988,0</w:t>
            </w:r>
          </w:p>
        </w:tc>
      </w:tr>
      <w:tr>
        <w:trPr>
          <w:trHeight w:val="4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74 228,0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129 698,0</w:t>
            </w:r>
          </w:p>
        </w:tc>
      </w:tr>
      <w:tr>
        <w:trPr>
          <w:trHeight w:val="5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27 510,0</w:t>
            </w:r>
          </w:p>
        </w:tc>
      </w:tr>
      <w:tr>
        <w:trPr>
          <w:trHeight w:val="181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41 511,0</w:t>
            </w:r>
          </w:p>
        </w:tc>
      </w:tr>
      <w:tr>
        <w:trPr>
          <w:trHeight w:val="48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48 538,0</w:t>
            </w:r>
          </w:p>
        </w:tc>
      </w:tr>
      <w:tr>
        <w:trPr>
          <w:trHeight w:val="36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110 976,0</w:t>
            </w:r>
          </w:p>
        </w:tc>
      </w:tr>
      <w:tr>
        <w:trPr>
          <w:trHeight w:val="43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110 976,0</w:t>
            </w:r>
          </w:p>
        </w:tc>
      </w:tr>
      <w:tr>
        <w:trPr>
          <w:trHeight w:val="108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101 070,0</w:t>
            </w:r>
          </w:p>
        </w:tc>
      </w:tr>
      <w:tr>
        <w:trPr>
          <w:trHeight w:val="49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</w:p>
        </w:tc>
      </w:tr>
      <w:tr>
        <w:trPr>
          <w:trHeight w:val="2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4 885,0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3 613 354,5</w:t>
            </w:r>
          </w:p>
        </w:tc>
      </w:tr>
      <w:tr>
        <w:trPr>
          <w:trHeight w:val="1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2 590 095,5</w:t>
            </w:r>
          </w:p>
        </w:tc>
      </w:tr>
      <w:tr>
        <w:trPr>
          <w:trHeight w:val="10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88 586,0</w:t>
            </w:r>
          </w:p>
        </w:tc>
      </w:tr>
      <w:tr>
        <w:trPr>
          <w:trHeight w:val="2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1 089,0</w:t>
            </w:r>
          </w:p>
        </w:tc>
      </w:tr>
      <w:tr>
        <w:trPr>
          <w:trHeight w:val="1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4 960,0</w:t>
            </w:r>
          </w:p>
        </w:tc>
      </w:tr>
      <w:tr>
        <w:trPr>
          <w:trHeight w:val="58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82 537,0</w:t>
            </w:r>
          </w:p>
        </w:tc>
      </w:tr>
      <w:tr>
        <w:trPr>
          <w:trHeight w:val="31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2 489 262,5</w:t>
            </w:r>
          </w:p>
        </w:tc>
      </w:tr>
      <w:tr>
        <w:trPr>
          <w:trHeight w:val="7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600 206,4</w:t>
            </w:r>
          </w:p>
        </w:tc>
      </w:tr>
      <w:tr>
        <w:trPr>
          <w:trHeight w:val="10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875 191,0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547 007,1</w:t>
            </w:r>
          </w:p>
        </w:tc>
      </w:tr>
      <w:tr>
        <w:trPr>
          <w:trHeight w:val="15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393 858,0</w:t>
            </w:r>
          </w:p>
        </w:tc>
      </w:tr>
      <w:tr>
        <w:trPr>
          <w:trHeight w:val="12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</w:tr>
      <w:tr>
        <w:trPr>
          <w:trHeight w:val="43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12 247,0</w:t>
            </w:r>
          </w:p>
        </w:tc>
      </w:tr>
      <w:tr>
        <w:trPr>
          <w:trHeight w:val="6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7 917,0</w:t>
            </w:r>
          </w:p>
        </w:tc>
      </w:tr>
      <w:tr>
        <w:trPr>
          <w:trHeight w:val="4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4 330,0</w:t>
            </w:r>
          </w:p>
        </w:tc>
      </w:tr>
      <w:tr>
        <w:trPr>
          <w:trHeight w:val="1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468 100,0</w:t>
            </w:r>
          </w:p>
        </w:tc>
      </w:tr>
      <w:tr>
        <w:trPr>
          <w:trHeight w:val="6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103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232 458,0</w:t>
            </w:r>
          </w:p>
        </w:tc>
      </w:tr>
      <w:tr>
        <w:trPr>
          <w:trHeight w:val="4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48 961,0</w:t>
            </w:r>
          </w:p>
        </w:tc>
      </w:tr>
      <w:tr>
        <w:trPr>
          <w:trHeight w:val="9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183 497,0</w:t>
            </w:r>
          </w:p>
        </w:tc>
      </w:tr>
      <w:tr>
        <w:trPr>
          <w:trHeight w:val="13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235 093,0</w:t>
            </w:r>
          </w:p>
        </w:tc>
      </w:tr>
      <w:tr>
        <w:trPr>
          <w:trHeight w:val="18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154 632,0</w:t>
            </w:r>
          </w:p>
        </w:tc>
      </w:tr>
      <w:tr>
        <w:trPr>
          <w:trHeight w:val="34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80 461,0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555 159,0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19 934,0</w:t>
            </w:r>
          </w:p>
        </w:tc>
      </w:tr>
      <w:tr>
        <w:trPr>
          <w:trHeight w:val="19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16 274,0</w:t>
            </w:r>
          </w:p>
        </w:tc>
      </w:tr>
      <w:tr>
        <w:trPr>
          <w:trHeight w:val="55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535 225,0</w:t>
            </w:r>
          </w:p>
        </w:tc>
      </w:tr>
      <w:tr>
        <w:trPr>
          <w:trHeight w:val="13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186 811,0</w:t>
            </w:r>
          </w:p>
        </w:tc>
      </w:tr>
      <w:tr>
        <w:trPr>
          <w:trHeight w:val="5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51 373,0</w:t>
            </w:r>
          </w:p>
        </w:tc>
      </w:tr>
      <w:tr>
        <w:trPr>
          <w:trHeight w:val="2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7 358,0</w:t>
            </w:r>
          </w:p>
        </w:tc>
      </w:tr>
      <w:tr>
        <w:trPr>
          <w:trHeight w:val="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289 683,0</w:t>
            </w:r>
          </w:p>
        </w:tc>
      </w:tr>
      <w:tr>
        <w:trPr>
          <w:trHeight w:val="5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926 752,0</w:t>
            </w:r>
          </w:p>
        </w:tc>
      </w:tr>
      <w:tr>
        <w:trPr>
          <w:trHeight w:val="2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225 645,0</w:t>
            </w:r>
          </w:p>
        </w:tc>
      </w:tr>
      <w:tr>
        <w:trPr>
          <w:trHeight w:val="43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173 356,0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173 356,0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52 289,0</w:t>
            </w:r>
          </w:p>
        </w:tc>
      </w:tr>
      <w:tr>
        <w:trPr>
          <w:trHeight w:val="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52 289,0</w:t>
            </w:r>
          </w:p>
        </w:tc>
      </w:tr>
      <w:tr>
        <w:trPr>
          <w:trHeight w:val="1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441 633,0</w:t>
            </w:r>
          </w:p>
        </w:tc>
      </w:tr>
      <w:tr>
        <w:trPr>
          <w:trHeight w:val="3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275 000,0</w:t>
            </w:r>
          </w:p>
        </w:tc>
      </w:tr>
      <w:tr>
        <w:trPr>
          <w:trHeight w:val="2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166 633,0</w:t>
            </w:r>
          </w:p>
        </w:tc>
      </w:tr>
      <w:tr>
        <w:trPr>
          <w:trHeight w:val="5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58 290,0</w:t>
            </w:r>
          </w:p>
        </w:tc>
      </w:tr>
      <w:tr>
        <w:trPr>
          <w:trHeight w:val="12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105 706,0</w:t>
            </w:r>
          </w:p>
        </w:tc>
      </w:tr>
      <w:tr>
        <w:trPr>
          <w:trHeight w:val="1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183 922,0</w:t>
            </w:r>
          </w:p>
        </w:tc>
      </w:tr>
      <w:tr>
        <w:trPr>
          <w:trHeight w:val="54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96 524,0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92 235,0</w:t>
            </w:r>
          </w:p>
        </w:tc>
      </w:tr>
      <w:tr>
        <w:trPr>
          <w:trHeight w:val="5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4 289,0</w:t>
            </w:r>
          </w:p>
        </w:tc>
      </w:tr>
      <w:tr>
        <w:trPr>
          <w:trHeight w:val="5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87 398,0</w:t>
            </w:r>
          </w:p>
        </w:tc>
      </w:tr>
      <w:tr>
        <w:trPr>
          <w:trHeight w:val="8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40 215,0</w:t>
            </w:r>
          </w:p>
        </w:tc>
      </w:tr>
      <w:tr>
        <w:trPr>
          <w:trHeight w:val="7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47 183,0</w:t>
            </w:r>
          </w:p>
        </w:tc>
      </w:tr>
      <w:tr>
        <w:trPr>
          <w:trHeight w:val="7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75 552,0</w:t>
            </w:r>
          </w:p>
        </w:tc>
      </w:tr>
      <w:tr>
        <w:trPr>
          <w:trHeight w:val="4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24 499,0</w:t>
            </w:r>
          </w:p>
        </w:tc>
      </w:tr>
      <w:tr>
        <w:trPr>
          <w:trHeight w:val="8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19 714,0</w:t>
            </w:r>
          </w:p>
        </w:tc>
      </w:tr>
      <w:tr>
        <w:trPr>
          <w:trHeight w:val="7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4 785,0</w:t>
            </w:r>
          </w:p>
        </w:tc>
      </w:tr>
      <w:tr>
        <w:trPr>
          <w:trHeight w:val="48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51 053,0</w:t>
            </w:r>
          </w:p>
        </w:tc>
      </w:tr>
      <w:tr>
        <w:trPr>
          <w:trHeight w:val="15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35 546,0</w:t>
            </w:r>
          </w:p>
        </w:tc>
      </w:tr>
      <w:tr>
        <w:trPr>
          <w:trHeight w:val="18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15 507,0</w:t>
            </w:r>
          </w:p>
        </w:tc>
      </w:tr>
      <w:tr>
        <w:trPr>
          <w:trHeight w:val="25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6 122 093,0</w:t>
            </w:r>
          </w:p>
        </w:tc>
      </w:tr>
      <w:tr>
        <w:trPr>
          <w:trHeight w:val="1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6 122 093,0</w:t>
            </w:r>
          </w:p>
        </w:tc>
      </w:tr>
      <w:tr>
        <w:trPr>
          <w:trHeight w:val="55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6 122 093,0</w:t>
            </w:r>
          </w:p>
        </w:tc>
      </w:tr>
      <w:tr>
        <w:trPr>
          <w:trHeight w:val="2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6 122 093,0</w:t>
            </w:r>
          </w:p>
        </w:tc>
      </w:tr>
      <w:tr>
        <w:trPr>
          <w:trHeight w:val="10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134 393,0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49 771,0</w:t>
            </w:r>
          </w:p>
        </w:tc>
      </w:tr>
      <w:tr>
        <w:trPr>
          <w:trHeight w:val="6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3 068,0</w:t>
            </w:r>
          </w:p>
        </w:tc>
      </w:tr>
      <w:tr>
        <w:trPr>
          <w:trHeight w:val="4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46 703,0</w:t>
            </w:r>
          </w:p>
        </w:tc>
      </w:tr>
      <w:tr>
        <w:trPr>
          <w:trHeight w:val="58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33 075,0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7 196,0</w:t>
            </w:r>
          </w:p>
        </w:tc>
      </w:tr>
      <w:tr>
        <w:trPr>
          <w:trHeight w:val="3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6 432,0</w:t>
            </w:r>
          </w:p>
        </w:tc>
      </w:tr>
      <w:tr>
        <w:trPr>
          <w:trHeight w:val="2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39 251,0</w:t>
            </w:r>
          </w:p>
        </w:tc>
      </w:tr>
      <w:tr>
        <w:trPr>
          <w:trHeight w:val="48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39 251,0</w:t>
            </w:r>
          </w:p>
        </w:tc>
      </w:tr>
      <w:tr>
        <w:trPr>
          <w:trHeight w:val="109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39 251,0</w:t>
            </w:r>
          </w:p>
        </w:tc>
      </w:tr>
      <w:tr>
        <w:trPr>
          <w:trHeight w:val="9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45 371,0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45 371,0</w:t>
            </w:r>
          </w:p>
        </w:tc>
      </w:tr>
      <w:tr>
        <w:trPr>
          <w:trHeight w:val="2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45 371,0</w:t>
            </w:r>
          </w:p>
        </w:tc>
      </w:tr>
      <w:tr>
        <w:trPr>
          <w:trHeight w:val="6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117 526,0</w:t>
            </w:r>
          </w:p>
        </w:tc>
      </w:tr>
      <w:tr>
        <w:trPr>
          <w:trHeight w:val="34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117 526,0</w:t>
            </w:r>
          </w:p>
        </w:tc>
      </w:tr>
      <w:tr>
        <w:trPr>
          <w:trHeight w:val="4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40 091,0</w:t>
            </w:r>
          </w:p>
        </w:tc>
      </w:tr>
      <w:tr>
        <w:trPr>
          <w:trHeight w:val="8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39 791,0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77 435,0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19 505,0</w:t>
            </w:r>
          </w:p>
        </w:tc>
      </w:tr>
      <w:tr>
        <w:trPr>
          <w:trHeight w:val="10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57 930,0</w:t>
            </w:r>
          </w:p>
        </w:tc>
      </w:tr>
      <w:tr>
        <w:trPr>
          <w:trHeight w:val="1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1 108 142,0</w:t>
            </w:r>
          </w:p>
        </w:tc>
      </w:tr>
      <w:tr>
        <w:trPr>
          <w:trHeight w:val="1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1 107 742,0</w:t>
            </w:r>
          </w:p>
        </w:tc>
      </w:tr>
      <w:tr>
        <w:trPr>
          <w:trHeight w:val="8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13 528,0</w:t>
            </w:r>
          </w:p>
        </w:tc>
      </w:tr>
      <w:tr>
        <w:trPr>
          <w:trHeight w:val="9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13 528,0</w:t>
            </w:r>
          </w:p>
        </w:tc>
      </w:tr>
      <w:tr>
        <w:trPr>
          <w:trHeight w:val="9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1 094 214,0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6 127,0</w:t>
            </w:r>
          </w:p>
        </w:tc>
      </w:tr>
      <w:tr>
        <w:trPr>
          <w:trHeight w:val="4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1 088 087,0</w:t>
            </w:r>
          </w:p>
        </w:tc>
      </w:tr>
      <w:tr>
        <w:trPr>
          <w:trHeight w:val="28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9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0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561 307,9</w:t>
            </w:r>
          </w:p>
        </w:tc>
      </w:tr>
      <w:tr>
        <w:trPr>
          <w:trHeight w:val="5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24 899,0</w:t>
            </w:r>
          </w:p>
        </w:tc>
      </w:tr>
      <w:tr>
        <w:trPr>
          <w:trHeight w:val="4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24 899,0</w:t>
            </w:r>
          </w:p>
        </w:tc>
      </w:tr>
      <w:tr>
        <w:trPr>
          <w:trHeight w:val="10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536 408,9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146 562,9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146 562,9</w:t>
            </w:r>
          </w:p>
        </w:tc>
      </w:tr>
      <w:tr>
        <w:trPr>
          <w:trHeight w:val="43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25 880,0</w:t>
            </w:r>
          </w:p>
        </w:tc>
      </w:tr>
      <w:tr>
        <w:trPr>
          <w:trHeight w:val="12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25 880,0</w:t>
            </w:r>
          </w:p>
        </w:tc>
      </w:tr>
      <w:tr>
        <w:trPr>
          <w:trHeight w:val="7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164 852,0</w:t>
            </w:r>
          </w:p>
        </w:tc>
      </w:tr>
      <w:tr>
        <w:trPr>
          <w:trHeight w:val="15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69 841,0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94 401,0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199 114,0</w:t>
            </w:r>
          </w:p>
        </w:tc>
      </w:tr>
      <w:tr>
        <w:trPr>
          <w:trHeight w:val="1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36 851,0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3 555,0</w:t>
            </w:r>
          </w:p>
        </w:tc>
      </w:tr>
      <w:tr>
        <w:trPr>
          <w:trHeight w:val="8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158 708,0</w:t>
            </w:r>
          </w:p>
        </w:tc>
      </w:tr>
      <w:tr>
        <w:trPr>
          <w:trHeight w:val="19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19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24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103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282 787,1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282 787,1</w:t>
            </w:r>
          </w:p>
        </w:tc>
      </w:tr>
      <w:tr>
        <w:trPr>
          <w:trHeight w:val="49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282 787,1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165 671,1</w:t>
            </w:r>
          </w:p>
        </w:tc>
      </w:tr>
      <w:tr>
        <w:trPr>
          <w:trHeight w:val="15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117 116,0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223 240,0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224 649,0</w:t>
            </w:r>
          </w:p>
        </w:tc>
      </w:tr>
      <w:tr>
        <w:trPr>
          <w:trHeight w:val="11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24 649,0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24 649,0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24 649,0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24 649,0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1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10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1 409,0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-962 056,5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962 056,5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 Ж. Елюбаев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6/40 -V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июля 2012 года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округов,</w:t>
      </w:r>
      <w:r>
        <w:br/>
      </w:r>
      <w:r>
        <w:rPr>
          <w:rFonts w:ascii="Times New Roman"/>
          <w:b/>
          <w:i w:val="false"/>
          <w:color w:val="000000"/>
        </w:rPr>
        <w:t>
поселков в бюджете на 2012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3414"/>
        <w:gridCol w:w="1769"/>
        <w:gridCol w:w="1634"/>
        <w:gridCol w:w="889"/>
        <w:gridCol w:w="829"/>
        <w:gridCol w:w="929"/>
        <w:gridCol w:w="975"/>
        <w:gridCol w:w="1869"/>
        <w:gridCol w:w="950"/>
      </w:tblGrid>
      <w:tr>
        <w:trPr>
          <w:trHeight w:val="39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поселка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</w:p>
        </w:tc>
      </w:tr>
      <w:tr>
        <w:trPr>
          <w:trHeight w:val="4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пунктах"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государственного органа"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Абралинский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7 188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Жазыкский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Жиеналинский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7 587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Караоленский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Новобаженовский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21 678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Озерский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Танатский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бюджету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147 931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113 860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3 560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16 274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13 528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 Ж. Елюбаев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