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12f1" w14:textId="37a1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отдельных категорий нуждающихся граждан для оказания им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июля 2012 года N 6/41-V. Зарегистрировано Департаментом юстиции Восточно-Казахстанской области 14 августа 2012 года за N 2637. Утратило силу решением маслихата города Семей Восточно-Казахстанской области от 31 марта 2014 года № 28/150-V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Семей Восточно-Казахстанской области от 31.03.2014 </w:t>
      </w:r>
      <w:r>
        <w:rPr>
          <w:rFonts w:ascii="Times New Roman"/>
          <w:b w:val="false"/>
          <w:i w:val="false"/>
          <w:color w:val="000000"/>
          <w:sz w:val="28"/>
        </w:rPr>
        <w:t>№ 28/150-V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лиц, имеющих право на оказание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 пенсионного возраста, пенсионеры, получающие минимальный размер пенсий, одинокие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инвалиды, в том числе дети–инвалиды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жертвы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многодетные семьи,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«Алтын алқа», «Күмiс алқа», орденами «Материнская Слава» I и II степени или ранее получившие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(но не более чем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дети-сироты, дети, оставшиеся без попечения родителей, выпускники детских домов, выпускники общеобразовательных школ и студенты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малообеспеченные граждане, с доходами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онкологические заболевания, ВИЧ-инфицированные, больные СПИДом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пострадавшие от стихийных бедствий (пожар, наводнение, ураганы).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книга регистрации граждан или справка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города Семей Восточно-Казахстанской области от 29.05.2013 </w:t>
      </w:r>
      <w:r>
        <w:rPr>
          <w:rFonts w:ascii="Times New Roman"/>
          <w:b w:val="false"/>
          <w:i w:val="false"/>
          <w:color w:val="000000"/>
          <w:sz w:val="28"/>
        </w:rPr>
        <w:t>N 17/97-V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статус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акт обследования материально-бытового положения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лицевой счет заявителя в банке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копиях,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С. Жансултанов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 Ж. Елюбаев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