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071bf" w14:textId="a9071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10 декабря 2012 года N 1742. Зарегистрировано Департаментом юстиции Восточно-Казахстанской области 09 января 2013 года за N 2810. Утратило силу постановлением акимата города Семей Восточно-Казахстанской области от 17 февраля 2014 года N 178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Семей Восточно-Казахстанской области от 17.02.2014 N 178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Правилами организации и финансирования общественных работ,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обеспечения временной занятости и материальной поддержки различных групп населения, испытывающих затруднение в трудоустройстве, акимат города Семей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предприятий, учреждений, представляющих рабочие места для организации общественных работ, виды, объемы и конкретные условия, источники финансирования, размеры оплаты труда участников общественных работ,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Размер оплаты труда участников утвердить в размере одной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организаций, предприятий, учреждений предоставлять отдельным категориям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женщинам</w:t>
      </w:r>
      <w:r>
        <w:rPr>
          <w:rFonts w:ascii="Times New Roman"/>
          <w:b w:val="false"/>
          <w:i w:val="false"/>
          <w:color w:val="000000"/>
          <w:sz w:val="28"/>
        </w:rPr>
        <w:t>, имеющим несовершеннолетних детей, многодетным матерям, </w:t>
      </w:r>
      <w:r>
        <w:rPr>
          <w:rFonts w:ascii="Times New Roman"/>
          <w:b w:val="false"/>
          <w:i w:val="false"/>
          <w:color w:val="000000"/>
          <w:sz w:val="28"/>
        </w:rPr>
        <w:t>инвалидам</w:t>
      </w:r>
      <w:r>
        <w:rPr>
          <w:rFonts w:ascii="Times New Roman"/>
          <w:b w:val="false"/>
          <w:i w:val="false"/>
          <w:color w:val="000000"/>
          <w:sz w:val="28"/>
        </w:rPr>
        <w:t>, лицам, </w:t>
      </w:r>
      <w:r>
        <w:rPr>
          <w:rFonts w:ascii="Times New Roman"/>
          <w:b w:val="false"/>
          <w:i w:val="false"/>
          <w:color w:val="000000"/>
          <w:sz w:val="28"/>
        </w:rPr>
        <w:t>не достигшим восемнадцатилетнего возраста</w:t>
      </w:r>
      <w:r>
        <w:rPr>
          <w:rFonts w:ascii="Times New Roman"/>
          <w:b w:val="false"/>
          <w:i w:val="false"/>
          <w:color w:val="000000"/>
          <w:sz w:val="28"/>
        </w:rPr>
        <w:t>) возможность работать </w:t>
      </w:r>
      <w:r>
        <w:rPr>
          <w:rFonts w:ascii="Times New Roman"/>
          <w:b w:val="false"/>
          <w:i w:val="false"/>
          <w:color w:val="000000"/>
          <w:sz w:val="28"/>
        </w:rPr>
        <w:t>неполный рабочий день</w:t>
      </w:r>
      <w:r>
        <w:rPr>
          <w:rFonts w:ascii="Times New Roman"/>
          <w:b w:val="false"/>
          <w:i w:val="false"/>
          <w:color w:val="000000"/>
          <w:sz w:val="28"/>
        </w:rPr>
        <w:t>, а также применять </w:t>
      </w:r>
      <w:r>
        <w:rPr>
          <w:rFonts w:ascii="Times New Roman"/>
          <w:b w:val="false"/>
          <w:i w:val="false"/>
          <w:color w:val="000000"/>
          <w:sz w:val="28"/>
        </w:rPr>
        <w:t>гибкие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постановления акимата от 28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1512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организации общественных работ на 2012 год» (зарегистрировано в Реестре государственной регистрации нормативных правовых актов от 23 января 2012 года № 5-2-153, опубликовано в газетах «Семей таны» от 3 февраля 2012 года № 10, «Вести Семей» от 3 февраля 2012 года № 10), от 2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постановление от 28 декабря 2011 года № 1512 «Об организации общественных работ на 2012 год» (зарегистрировано в Реестре государственной регистрации нормативных правовых актов от 9 апреля 2012 года № 5-2-160, опубликовано в газетах «Семей таңы» от 18 мая 2012 года № 40, «Вести Семей» от 18 мая 2012 года № 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постановления возложить на заместителя акима города Исабаеву З.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 Семей                                 А. Каримов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2012 года № 1742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Перечень организаций, предприятий, учреждений, представляющих рабочие места для организации общественных работ в 2013 году, виды, объемы, источники финансирования участников общественных работ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3701"/>
        <w:gridCol w:w="2848"/>
        <w:gridCol w:w="2529"/>
        <w:gridCol w:w="2081"/>
        <w:gridCol w:w="2019"/>
      </w:tblGrid>
      <w:tr>
        <w:trPr>
          <w:trHeight w:val="8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работодателей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жилищно–коммунального хозяйства, пассажирского транспорта и автомобильных дорог города Семей»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документов для сдачи в архив;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территории города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архивных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обработка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мусора и сорняков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и ветеринарии города Семей»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документов для сдачи в архив;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текущими документами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архивных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обработка документов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«Теплокоммунэнерго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Семей ВКО»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архивных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обработка документов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4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города Семей»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29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 города Семей ВКО»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5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Семей»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35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города Семей»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45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Городское отделение ВКО филиала государственного центра по выплате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пенсионными делами;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архивными документами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документов; формирование архивных дел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 документации новейшей истории ВКО»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архивных дел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по делам обороны города Семей»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оформлению личных дел призывников; учетно-послужных карт, документов на призыв;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81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по чрезвычайным ситуациям города Семей»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кабинетов;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снега улиц и тротуаров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5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города Семей»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кабинетов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8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«Специализированный административный суд города Семей» 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архивных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кабинетов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«Суд № 2 города Семей»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архивных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кабинетов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77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внутренних дел города Семей»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кабинетов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4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«Семейский городской суд» 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архивных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кабинетов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4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финансовой полиции по Семипалатинскому региону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архивных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кабинетов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8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статистики города Семей»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«Служба пожаротушения и аварийно – спасательных работ» Отряд противопожарной службы № 2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кабинетов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77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 города Семей»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4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 социальной адаптации лиц, не имеющих определенного места жительства и документов города Семей»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ремонтные работы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кабинетов;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4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филиал республиканского государственного казенного предприятия «Центр по недвижимости по ВКО»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8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Отдельный батальон дорожной полиции № 2 Департамента внутренних дел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4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города Семей»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49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«Центр по оказанию специальных социальных услуг»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архивных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обработка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кабинетов;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78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учреждения образования, в том числе детские дошкольные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ремонт помещений; благоустройство территории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кабинетов;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мусора и сорняков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«Педагогический колледж»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ремонтные работы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кабинетов;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99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«Бухгалтерский колледж»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ремонтные работы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кабинетов;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99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«Колледж строительства»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ремонтные работы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кабинетов;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99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«Индустриально - технологический колледж»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ремонтные работы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кабинетов;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99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мужская школа-лицей-интернат «Жас Улан»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ремонтные работы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кабинетов;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51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историко-краеведческий музей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территории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98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«Медико-социальное учреждение для престарелых и инвалидов общего типа города Семей»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больными и престарелыми людьми;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уходу за подопечными;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обработка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кабинетов;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98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государственного санитарно–эпидемиологического надзора города Семей»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98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«Больница скорой медицинской помощи»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уборка, ремонт помещений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77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«Городская больница»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уборка, ремонт помещений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08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«Инфекционная больница»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уборка, ремонт помещений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08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«Кожно- венерологический диспансер»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уборка, ремонт помещений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08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«Онкологический диспансер»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уборка, ремонт помещений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08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«Наркологический диспансер»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уборка, ремонт помещений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77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государственные казенные предприятия «Родильный дом № 2, 3»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уборка, ремонт помещений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95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государственные казенные предприятия «Поликлиника смешанного типа № 1, 2, 3, 4, 5»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уборка, ремонт помещений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95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государственные казенные предприятия «Центр первично-медико-санитарной помощи 3, 5, 6, 9»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уборка, ремонт помещений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95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«Больница сестринского ухода и красного полумесяца»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уборка, ремонт помещений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14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«Учреждение сельская амбулатория «Гармония» с. 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уборка, ремонт помещений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14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отдела образования «Ассоциация дворовых клубов»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досуга детей и подростков по месту жительства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проведение конкурсов, фестивалей, турниров в дворовых клубах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67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Семейский, территориальный отдел судебных исполнителей Департамента по исполнению судебных актов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35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Жанасемейский территориальный отдел судебных исполнителей Департамента по исполнению судебных актов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35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бюджетного планирования города Семей»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документов для сдачи в архив;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текущими документами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архивных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обработка документов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3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города Семей»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документов для сдачи в архив;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текущими документами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архивных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обработка документов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96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«Централизованная библиотечная система города Семей»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обслуживанию читателей, в работе с книжным фондом;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05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 города Семей»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мониторинга цен на продовольственные и непродовольственные товары;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документами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4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«Жетысуская региональная инспектура по сортоиспытанию сельскохозяйственных культур»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 по выращиванию овощей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зерновых, сортировка сортов и гибридов, подготовка семян к хранению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08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финансов города Семей»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документов для сдачи в архив;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текущими документами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архивных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обработка документов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77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«Городской Дом дружбы»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уборка, ремонт помещений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08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«Центральный парк культуры и отдыха города Семей»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территории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парка, озеленение, разбивка цветников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1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«Аким Достыкского сельского округа города Семей»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сел, 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региональной общественной кампании по уточнению похозяйственных книг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обход дворов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3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«Аким Жазыкского сельского округа города Семей»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сел, 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региональной общественной кампании по уточнению похозяйственных книг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3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«Аким Жиеналинского сельского округа города Семей»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сел, 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региональной общественной кампании по уточнению похозяйственных книг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3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«Аким Знаменского сельского округа города Семей»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сел, 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региональной общественной кампании по уточнению похозяйственных книг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3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«Аким Иртышского сельского округа города Семей»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сел, 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региональной общественной кампании по уточнению похозяйственных книг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3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«Аким Озерского сельского округа города Семей»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сел, 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региональной общественной кампании по уточнению похозяйственных книг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3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«Аким Приречного сельского округа города Семей»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сел, 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региональной общественной кампании по уточнению похозяйственных книг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3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«Аким Новобаженовского сельского округа города Семей»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сел, 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региональной общественной кампании по уточнению похозяйственных книг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3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«Аким поселка Чаган города Семей»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сел, 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региональной общественной кампании по уточнению похозяйственных книг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3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«Аким поселка Шульбинск»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 благоустройство и уборка территорий;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ремонтные работы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кабинетов;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«Областной детский дом»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ремонтные работы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кабинетов;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9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«Дом культуры поселка Шульбинск» 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ремонтные работы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кабинетов;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14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«Сельский клуб села Новобаженово»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кабинетов;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14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«Врачебная амбулатория поселка Шульбинск»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кабинетов;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14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«Сельская амбулатория «Гармония» села Новобаженово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ремонтные работы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кабинетов;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3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«Аким Абралинского сельского округа города Семей»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сел, 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региональной общественной кампании по уточнению похозяйственных книг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5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«Аким Акбулакского сельского округа города Семей»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сел, 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региональной общественной кампании по уточнению похозяйственных книг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5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«Аким Айнабулакского сельского округа города Семей»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сел, 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региональной общественной кампании по уточнению похозяйственных книг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5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«Аким Алгабасского сельского округа города Семей»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сел, 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региональной общественной кампании по уточнению похозяйственных книг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5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«Аким Караоленского сельского округа города Семей»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сел, 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региональной общественной кампании по уточнению похозяйственных книг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5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«Аким Танатского сельского округа города Семей»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сел, 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региональной общественной кампании по уточнению похозяйственных книг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дворов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1065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 часовой рабочий день, обеденный перерыв 1 час, применяются </w:t>
      </w:r>
      <w:r>
        <w:rPr>
          <w:rFonts w:ascii="Times New Roman"/>
          <w:b w:val="false"/>
          <w:i w:val="false"/>
          <w:color w:val="000000"/>
          <w:sz w:val="28"/>
        </w:rPr>
        <w:t>гибкие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рабочего времени, оплата труда регулируется и осуществляется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зависит от количества, качества и сложности выполняемой работы путем перечисления на лицевые счета безработных; </w:t>
      </w:r>
      <w:r>
        <w:rPr>
          <w:rFonts w:ascii="Times New Roman"/>
          <w:b w:val="false"/>
          <w:i w:val="false"/>
          <w:color w:val="000000"/>
          <w:sz w:val="28"/>
        </w:rPr>
        <w:t>инструктаж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 и технике безопасности, обеспечение специальной одеждой, инструментом и оборудованием обеспечивается работодателем; выплата социального пособия по временной нетрудоспособности, возмещение вреда, причиненного увечьем или иным повреждением здоровья; пенсионные и социальные отчисления производятся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женщинам</w:t>
      </w:r>
      <w:r>
        <w:rPr>
          <w:rFonts w:ascii="Times New Roman"/>
          <w:b w:val="false"/>
          <w:i w:val="false"/>
          <w:color w:val="000000"/>
          <w:sz w:val="28"/>
        </w:rPr>
        <w:t>, имеющим несовершеннолетних детей, многодетным матерям, </w:t>
      </w:r>
      <w:r>
        <w:rPr>
          <w:rFonts w:ascii="Times New Roman"/>
          <w:b w:val="false"/>
          <w:i w:val="false"/>
          <w:color w:val="000000"/>
          <w:sz w:val="28"/>
        </w:rPr>
        <w:t>инвалидам</w:t>
      </w:r>
      <w:r>
        <w:rPr>
          <w:rFonts w:ascii="Times New Roman"/>
          <w:b w:val="false"/>
          <w:i w:val="false"/>
          <w:color w:val="000000"/>
          <w:sz w:val="28"/>
        </w:rPr>
        <w:t>, лицам, </w:t>
      </w:r>
      <w:r>
        <w:rPr>
          <w:rFonts w:ascii="Times New Roman"/>
          <w:b w:val="false"/>
          <w:i w:val="false"/>
          <w:color w:val="000000"/>
          <w:sz w:val="28"/>
        </w:rPr>
        <w:t>не достигшим восемнадцатилетнего возраста</w:t>
      </w:r>
      <w:r>
        <w:rPr>
          <w:rFonts w:ascii="Times New Roman"/>
          <w:b w:val="false"/>
          <w:i w:val="false"/>
          <w:color w:val="000000"/>
          <w:sz w:val="28"/>
        </w:rPr>
        <w:t>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