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6e61" w14:textId="ce56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N 37/308-IV "О бюджете города Курчатов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16 июля 2012 года N 6/44-V. Зарегистрировано Департаментом юстиции Восточно-Казахстанской области 25 июля 2012 года за N 2609.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 декабря 2012 года N 370)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26.12.2012 N 370).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03 июля 2012 года № 4/49-V «О внесении изменений и дополнения в решение от 08 декабря 2011 года № 34/397-IV «Об областном бюджете на 2012-2014 годы», (зарегистрировано в Реестре государственной регистрации нормативных правовых актов за номером 2577 от 09 июля 2012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декабря 2011 года № 37/308-IV «О бюджете города Курчатов на 2012-2014 годы», (зарегистрировано в Реестре государственной регистрации нормативных правовых актов за номером 5-3-114, опубликовано в областной газете «7 дней» от 05 января 2012 года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–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1 247 698,0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546 369,0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6 241,0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691 667,0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1 246 274,4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5 790,5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209,5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- 4 366,9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- 4 366,9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города на 2012 год в сумме 3 399,4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городском бюджете на 2012 год целевые текущие трансферты из областного бюджета на социальную помощь отдельным категориям нуждающихся граждан в сумме 29 039,0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23 905,0 тысяч тенге –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семьям,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4 324,0 тысяч тенге – для обучения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420,0 тысяч тенге –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390,0 тысяч тенге – на оказание единовременной материальной помощи многодетным матерям, имеющим 4 и более совместно проживающих несовершеннолетних детей».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городском бюджете на 2012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835,0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17 777,0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4 097,0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600,0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3506,0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4893,0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331,0 тысяч тенге –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3 778,0 тысяч тенге – на частичное субсидирование заработной платы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10 048,0 тысяч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1 858,0 тысяч тенге – на молодежную практику в рамках </w:t>
      </w:r>
      <w:r>
        <w:rPr>
          <w:rFonts w:ascii="Times New Roman"/>
          <w:b w:val="false"/>
          <w:i w:val="false"/>
          <w:color w:val="000000"/>
          <w:sz w:val="28"/>
        </w:rPr>
        <w:t>занятости 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44 026,0 тысяч тенге - на решение вопросов обустройства моногородов».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 В. Демышев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 Г. Карымбаева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6/44-V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37/308-IV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Уточненный бюджет города Курчатов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490"/>
        <w:gridCol w:w="842"/>
        <w:gridCol w:w="1195"/>
        <w:gridCol w:w="925"/>
        <w:gridCol w:w="7106"/>
        <w:gridCol w:w="2690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1 247 698,0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546 369,0 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184 949,0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13 598,0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81 195,0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29 312,0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15 738,0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15 738,0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6 241,0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691 667,0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691 667,0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691 667,0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206 723,0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398 446,0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86 498,0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835"/>
        <w:gridCol w:w="794"/>
        <w:gridCol w:w="917"/>
        <w:gridCol w:w="6977"/>
        <w:gridCol w:w="2685"/>
      </w:tblGrid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1 246 274,4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177 520,5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158 546,0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142 153,0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55 823,0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4 029,0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347 117,0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291 215,0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291 215,0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261 952,0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83 265,0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404 232,2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372 542,0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368 446,0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368 446,0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331 601,0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30 337,2</w:t>
            </w:r>
          </w:p>
        </w:tc>
      </w:tr>
      <w:tr>
        <w:trPr>
          <w:trHeight w:val="6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30 337,2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75 345,1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19 647,2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9 266, 7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3 326,7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10 380,5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8 187,5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94 608,7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94 608,7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3 399,4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54 789,3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активами: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5 790,5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- 4 366,9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4 366,9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