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91e3" w14:textId="56a9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мужского пола на срочную воинскую службу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11 сентября 2012 года N 1170. Зарегистрировано Департаментом юстиции Восточно-Казахстанской области 26 сентября 2012 года за N 2674. Утратило силу постановлением акимата города Курчатова Восточно-Казахстанской области от 26 марта 2013 года N 1401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Курчатова Восточно-Казахстанской области от 26.03.2013 N 1401.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 </w:t>
      </w:r>
      <w:r>
        <w:rPr>
          <w:rFonts w:ascii="Times New Roman"/>
          <w:b w:val="false"/>
          <w:i w:val="false"/>
          <w:color w:val="000000"/>
          <w:sz w:val="28"/>
        </w:rPr>
        <w:t>статьями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марта 2012 года № 274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 - июне и октябре - 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01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отдела по делам обороны города Курчатов Рахимову Наиль Амировичу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Курчатова   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Курчатова»            _______________ Н. 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11 сентября 2012 год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