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eaa00" w14:textId="a2eaa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от 21 декабря 2011 года № 37/308-IV "О бюджете города Курчатов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Курчатовского городского маслихата Восточно-Казахстанской области от 21 ноября 2012 года N 8/54-V. Зарегистрировано Департаментом юстиции Восточно-Казахстанской области 26 ноября 2012 года за N 2737. Прекращено действие по истечении срока, на который решение было принято - (письмо аппарата Курчатовского городского маслихата Восточно-Казахстанской области от 26 декабря 2012 года N 370)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Прекращено действие по истечении срока, на который решение было принято - (письмо аппарата Курчатовского городского маслихата Восточно-Казахстанской области от 26.12.2012 N 370).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cо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04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14 ноября 2012 года № 6/78-V «О внесении изменений в решение от 08 декабря 2011 года № 34/397-IV «Об областном бюджете на 2012-2014 годы», (зарегистрировано в Реестре государственной регистрации нормативных правовых актов за номером 2720 от 20 ноября 2012 года) Курчатовский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21 декабря 2011 года № 37/308-IV «О бюджете города Курчатов на 2012-2014 годы», (зарегистрировано в Реестре государственной регистрации нормативных правовых актов за номером 5-3-114, опубликовано в областной газете «7 дней» от 05 января 2012 года № 1)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подпункты 1) –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1 568 656,5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546 881,0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3 394,0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5 756,0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1 012 625,5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1 568 347,9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- 0,0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4 675,5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6 000,0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1 324,5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- 4 366,9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- 4 366,9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9-3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«9-3. Предусмотреть в городском бюджете на 2012 год целевые трансферты на развитие из республиканского бюджета в сумме 106 107,2 тысячи тенге на приобретение жилья в городе Курчатов»;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          В. Демышев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Курчатовского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        Г. Карымбаева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ноября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8/54-V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37/308-IV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Уточненный бюджет города Курчатов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570"/>
        <w:gridCol w:w="859"/>
        <w:gridCol w:w="1189"/>
        <w:gridCol w:w="942"/>
        <w:gridCol w:w="7011"/>
        <w:gridCol w:w="2739"/>
      </w:tblGrid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1 568 656,5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546 881,0 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201 803,0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201 803,0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171 919,0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13 620,0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15 900,0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166 786,0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166 786,0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166 786,0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153 119,0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96 659,0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95 495,0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36 615,0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2 303,0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34 312,0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19 746,0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12 465,0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23 117,0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1 085,0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17 738,0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17 738,0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4 138,0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 строящегося судна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1 315,0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2 056,0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2 056,0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1 037,0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3 394,0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3 304,0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3 304,0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3 304,0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5 756,0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5 756,0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5 660,0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5 660,0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1 012 625,5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1 012 625,5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1 012 625,5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206 784,0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719 343,5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86 498,0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5"/>
        <w:gridCol w:w="915"/>
        <w:gridCol w:w="872"/>
        <w:gridCol w:w="829"/>
        <w:gridCol w:w="958"/>
        <w:gridCol w:w="6903"/>
        <w:gridCol w:w="2568"/>
      </w:tblGrid>
      <w:tr>
        <w:trPr>
          <w:trHeight w:val="30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1 568 347,9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177 607,9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158 519,4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16 393,0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13 378,5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3 014,5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142 126,4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56 439,9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1 156,7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84 529,8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11 828,5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11 828,5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11 594,0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94,5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57,8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80,2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7 260,0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7 260,0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7 206,0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3 883,0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3 823,0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3 823,0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3 823,0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348 522,0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58 596,0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58 596,0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40 370,0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17 777,0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17 777,0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279 782,0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279 782,0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250 519,0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24 488,0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4 444,0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10 144,0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9 164,0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5 058,0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3 506,0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82 938,0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68 368,0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68 368,0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19 766,0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11 400,0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1 530,0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1 858,0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 участникам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3 778,0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1 629,0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1 629,0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30 524,0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29 100,0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1 424,0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1 186,0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1 660,0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1 660,0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1 805,0</w:t>
            </w:r>
          </w:p>
        </w:tc>
      </w:tr>
      <w:tr>
        <w:trPr>
          <w:trHeight w:val="6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1 805,0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10 048,0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10 048,0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14 570,0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14 570,0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14 225,0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725 029,0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322 246,9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1 349,4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1 349,4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320 897,5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320 897,5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106 107,2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214 790,3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372 401,2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3 955,2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3 955,2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368 446,0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368 446,0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331 601,0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36 845,0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30 380,9</w:t>
            </w:r>
          </w:p>
        </w:tc>
      </w:tr>
      <w:tr>
        <w:trPr>
          <w:trHeight w:val="67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30 380,9</w:t>
            </w:r>
          </w:p>
        </w:tc>
      </w:tr>
      <w:tr>
        <w:trPr>
          <w:trHeight w:val="3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11 640,9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10 716,0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75 001,4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36 223,9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36 223,9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36 223,9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3 650,0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14 577,0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13 492,0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6 422,0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7 070,0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1 085,0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19 900,5</w:t>
            </w:r>
          </w:p>
        </w:tc>
      </w:tr>
      <w:tr>
        <w:trPr>
          <w:trHeight w:val="24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9 428, 7</w:t>
            </w:r>
          </w:p>
        </w:tc>
      </w:tr>
      <w:tr>
        <w:trPr>
          <w:trHeight w:val="24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5 940,0</w:t>
            </w:r>
          </w:p>
        </w:tc>
      </w:tr>
      <w:tr>
        <w:trPr>
          <w:trHeight w:val="24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24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3 434,7</w:t>
            </w:r>
          </w:p>
        </w:tc>
      </w:tr>
      <w:tr>
        <w:trPr>
          <w:trHeight w:val="24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10 471,8</w:t>
            </w:r>
          </w:p>
        </w:tc>
      </w:tr>
      <w:tr>
        <w:trPr>
          <w:trHeight w:val="24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8 278,8</w:t>
            </w:r>
          </w:p>
        </w:tc>
      </w:tr>
      <w:tr>
        <w:trPr>
          <w:trHeight w:val="24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2 193,0</w:t>
            </w:r>
          </w:p>
        </w:tc>
      </w:tr>
      <w:tr>
        <w:trPr>
          <w:trHeight w:val="24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24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24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24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24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11 922,0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11 087,0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11 087,0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10 152,0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7 068,0</w:t>
            </w:r>
          </w:p>
        </w:tc>
      </w:tr>
      <w:tr>
        <w:trPr>
          <w:trHeight w:val="6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7 068,0</w:t>
            </w:r>
          </w:p>
        </w:tc>
      </w:tr>
      <w:tr>
        <w:trPr>
          <w:trHeight w:val="6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7 068,0</w:t>
            </w:r>
          </w:p>
        </w:tc>
      </w:tr>
      <w:tr>
        <w:trPr>
          <w:trHeight w:val="6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7 068,0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94 894,7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94 894,7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3 299,4 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3 299,4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2 202,0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1 097,4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54 929,3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10 883,3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 обустройства моногородов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44 026,0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44 026,0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36 666,0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11 828,0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24 838,0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2 164,9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2 164,9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2 164,9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2 164,9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активами: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4 675,5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1 324,5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- 4 366,9</w:t>
            </w:r>
          </w:p>
        </w:tc>
      </w:tr>
      <w:tr>
        <w:trPr>
          <w:trHeight w:val="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