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d708" w14:textId="f4dd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38/2-IV "О бюджете города Риддера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сентября 2012 года N 7/2-V. Зарегистрировано Департаментом юстиции Восточно-Казахстанской области 26 сентября 2012 года за № 2664. Прекращено действие по истечении срока, на который решение было принято (письмо Риддерского городского маслихата от 27 декабря 2012 года № 1160/04-08)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Риддерского городского маслихата от 27.12.2012 № 1160/04-08).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 (зарегистрировано в Реестре государственной регистрации нормативных правовых актов № 2648) Риддерский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декабря 2011 года № 38/2-IV «О бюджете города Риддера на 2012-2014 годы» (зарегистрировано в Реестре государственной регистрации нормативных правовых актов за № 5-4-159 от 29 декабря 2011 года, опубликовано в газете «Мой город Риддер» от 12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3743294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2212317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1510793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3768327,8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64663,8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2012 год в размере 25465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2012 год целевые текущие трансферты из областного бюджета в размере 28473 тысяч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«21468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«4816 тысяч тенге – для обучения детей из малообеспеченных семей в высших учебных заведениях (стоимость обучения, стипендии, проживание в общежитии);»;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Предусмотреть в городском бюджете на 2012 год целевые текущие трансферты из республиканского бюджета в размере 298223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«570 тысяч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2012 года № 7/2-V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83"/>
        <w:gridCol w:w="904"/>
        <w:gridCol w:w="904"/>
        <w:gridCol w:w="7287"/>
        <w:gridCol w:w="2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3743294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2212317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596586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1510793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1510793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83"/>
        <w:gridCol w:w="904"/>
        <w:gridCol w:w="904"/>
        <w:gridCol w:w="7309"/>
        <w:gridCol w:w="2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3768327,8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173248,5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120308,5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81630,5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1744246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273478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251839</w:t>
            </w:r>
          </w:p>
        </w:tc>
      </w:tr>
      <w:tr>
        <w:trPr>
          <w:trHeight w:val="3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1212763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1102097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за счет трансфертов из республиканского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734055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 и спорта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-64663,8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2012 года № 7/2-V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</w:t>
      </w:r>
      <w:r>
        <w:br/>
      </w:r>
      <w:r>
        <w:rPr>
          <w:rFonts w:ascii="Times New Roman"/>
          <w:b/>
          <w:i w:val="false"/>
          <w:color w:val="000000"/>
        </w:rPr>
        <w:t>
и Ульбинскому поселковому округу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8"/>
        <w:gridCol w:w="793"/>
        <w:gridCol w:w="4409"/>
        <w:gridCol w:w="1378"/>
        <w:gridCol w:w="2612"/>
        <w:gridCol w:w="2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п/округ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2012 года № 7/2-V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98"/>
        <w:gridCol w:w="787"/>
        <w:gridCol w:w="2421"/>
        <w:gridCol w:w="1626"/>
        <w:gridCol w:w="2245"/>
        <w:gridCol w:w="1494"/>
        <w:gridCol w:w="1715"/>
        <w:gridCol w:w="1496"/>
      </w:tblGrid>
      <w:tr>
        <w:trPr>
          <w:trHeight w:val="21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военнослужащих)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областью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03"/>
        <w:gridCol w:w="2417"/>
        <w:gridCol w:w="1630"/>
        <w:gridCol w:w="1914"/>
        <w:gridCol w:w="2549"/>
        <w:gridCol w:w="2549"/>
      </w:tblGrid>
      <w:tr>
        <w:trPr>
          <w:trHeight w:val="21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общежитии)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«Күміс алқа»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получившим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«Мать-героиня»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слава»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 детей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2012 года № 7/2-V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580"/>
        <w:gridCol w:w="602"/>
        <w:gridCol w:w="2335"/>
        <w:gridCol w:w="1518"/>
        <w:gridCol w:w="2520"/>
        <w:gridCol w:w="2499"/>
        <w:gridCol w:w="2238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 -сирот)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605"/>
        <w:gridCol w:w="605"/>
        <w:gridCol w:w="2831"/>
        <w:gridCol w:w="1546"/>
        <w:gridCol w:w="2336"/>
        <w:gridCol w:w="2117"/>
        <w:gridCol w:w="2271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2012 года № 7/2-V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682"/>
        <w:gridCol w:w="786"/>
        <w:gridCol w:w="10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