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3e55" w14:textId="e613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26 марта 2012 года N 186. Зарегистрировано Управлением юстиции Абайского района Департамента юстиции Восточно-Казахстанской области 26 апреля 2012 года за N 5-5-140. Утратило силу постановлением акимата Абайского района Восточно-Казахстанской области от 20 марта 2013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Абайского района Восточно-Казахстанской области от 20.03.2013 № 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службе и статусе военнослужащих» от 16 февраля 2012 года,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в целях обеспечения своевременного и качественного призыва граждан на срочную воинскую службу весной и осенью 2012 года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граждан мужского пола на срочную воинскую службу в апреле-июне и октябре-декабре 2012 года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призывную комиссию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работы призывной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объединенного отдела по делам обороны Абайского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призывной пункт к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инструктивные занятия с врачами 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необходимые документы для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Директору медицинского объединения Абайского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медицинское освидетельствование и лечение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медицинского освидетельствования призывников обеспечить в лечебном учреждении необходимое количество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отделу по делам обороны района необходимое количество врачей и средний медицинский персонал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внутренних дел Абайского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общественный порядок на призывном пункте во время работы районной призывной комиссии и отправки призывников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розыск граждан, уклоняющихся от воинской обязанности и воинской службы, помочь в доставке их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Поручить акимам сельских округов оповещение призывников о явке в отдел по делам обороны, обеспечение явки призывников на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359 от 24 марта 2011 года «Об организации очередного призыва на срочную воинскую службу в апреле-июне и октябре-декабре 2011 года» зарегистрированный за № 5-5-125 18 апреля 2011 года, опубликованной в районной газете «Абай елі» № 15 (136) от 18-24 апреля 2011 года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Лдибаева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Т. Мусапирбеков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Абайского района               Б. Нуржауов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«26» марта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Абайского района                  А. Балтакаева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«26» марта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                           Е. Каратаев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«26» марта 2012 г.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186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6"/>
        <w:gridCol w:w="6437"/>
      </w:tblGrid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Лдибаев Ерлан Арнаұлы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председатель призывной комиссии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Нуржауов Бауржан Какимжанович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объединенного отдела по делам обороны Абайского района, заместитель председателя комиссии (по согласованию)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 Нурлан Егизханович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по кадровой работе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Мухаметжанова Шолпан Мажитбековна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районного медицинского объединения,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Саятбек Индира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районного медицинского объединения, секретарь призывной комиссии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 С. Мукажан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186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работы призывной комиссии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922"/>
        <w:gridCol w:w="993"/>
        <w:gridCol w:w="578"/>
        <w:gridCol w:w="539"/>
        <w:gridCol w:w="749"/>
        <w:gridCol w:w="749"/>
        <w:gridCol w:w="724"/>
        <w:gridCol w:w="945"/>
        <w:gridCol w:w="602"/>
        <w:gridCol w:w="700"/>
        <w:gridCol w:w="651"/>
        <w:gridCol w:w="578"/>
        <w:gridCol w:w="701"/>
        <w:gridCol w:w="578"/>
        <w:gridCol w:w="677"/>
        <w:gridCol w:w="652"/>
        <w:gridCol w:w="580"/>
      </w:tblGrid>
      <w:tr>
        <w:trPr>
          <w:trHeight w:val="825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Құндызды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Кеңгірбай-би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Қасқабұлақ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Тоқтамыс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 С. Мукажан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