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6ea4" w14:textId="4aa6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21 августа 2012 года N 6-2. Зарегистрировано Департаментом юстиции Восточно-Казахстанской области 12 сентября 2012 года за N 2645. Утратило силу решением Абайского районного маслихата Восточно-Казахстанской области 22 июля 2014 года № 22/5-V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Абайского районного маслихата Восточно-Казахстанской области 22.07.2014 </w:t>
      </w:r>
      <w:r>
        <w:rPr>
          <w:rFonts w:ascii="Times New Roman"/>
          <w:b w:val="false"/>
          <w:i w:val="false"/>
          <w:color w:val="000000"/>
          <w:sz w:val="28"/>
        </w:rPr>
        <w:t>№ 22/5-V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категории физических лиц, имеющих право на оказание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другие категории лиц, приравненных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пенсионеры по возрасту, а также пенсионеры, получающие минимальный размер пенсий, одинокие пенсионеры;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инвалиды, в том числе лица, воспитывающие ребенка - инвалида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жертвы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матери, награжденные подвесками «Алтын алқа», «Күміс алқа», орденами «Материнская Слава» I и II степени или ранее получившие звание «Мать-Героиня»;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многодетные семьи,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дети, в том числе дети-сироты, дети, оставшиеся без попечения родителей, выпускники детских домов, а также студенты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семьи (граждане), среднедушевой доход которых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граждане, имеющие онкологические заболевания и больные различной формой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граждане, попавшие в трудную жизненную ситуацию (пожар, стихийные бедствия).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необходимых документов для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Абайского районного маслихата Восточно-Казахстанской области от 15.07.2013 </w:t>
      </w:r>
      <w:r>
        <w:rPr>
          <w:rFonts w:ascii="Times New Roman"/>
          <w:b w:val="false"/>
          <w:i w:val="false"/>
          <w:color w:val="000000"/>
          <w:sz w:val="28"/>
        </w:rPr>
        <w:t>№ 14/5-V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акт, подтверждающий наступление трудной (чрезвычайной) жизненной ситуации, выдаваемый соответствующим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 подтверждающие фактические финансовые затраты на обучение, выдаваемого компетентными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копиях,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решение от 10 июля 2012 года № 5-9 «По оказанию дополнительной социальной помощи нуждающимся категориям граждан» Абайского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 Б. Кәрібаев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Т. Аманғазы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