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3a3c" w14:textId="bd03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стоимости разовых талонов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21 августа 2012 года N 6-4. Зарегистрировано Департаментом юстиции Восточно-Казахстанской области 12 сентября 2012 года за N 2647. Утратило силу решением Абайского районного маслихата Восточно-Казахстанской области от 21 декабря 2012 года N 10-7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Абайского районного маслихата Восточно-Казахстанской области от 21.12.2012 N 10-7.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 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№ 100-IV «О введении в действие Кодекса Республики Казахстан «О налогах и других обязательных платежах в бюджет (Налоговый Кодекс)»,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для граждан Республики Казахстан, оралманов, деятельность которых носит эпизодический характер (за исключением деятельности, осуществляемой в стационарных помещениях),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стоимость разовых талонов для граждан Республики Казахстан, оралманов, индивидуальных предпринимателей и юридических лиц, осуществляющие деятельность по реализации товаров, выполнению работ, оказанию услуг на рынках, за исключением реализации в киосках, стационарных помещениях (изолированных блоках) на территории рынка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решение районного маслихата от 24 декабря 2007 года № 3-9 «Стоимость разовых талонов для физических лиц уплату налога в бюджет по разовым талонам» (зарегистрировано в Реестре государственной регистрации нормативных правовых актов от 24 декабря 2008 года № 5-5-67, опубликованный в газете “Абай елі” от 15-29 февраля 2008 года № 4 (038)).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Отменить решение от 10 июля 2012 года № 5-7 «Об утверждении специального налогового режима на основе разового талона»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  Б. Кәрібаев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    Т. Аманғазы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августа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6-4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Стоимость разовых талонов для граждан Республики Казахстан, оралманов, деятельность которых носит эпизодический характер (за исключением деятельности, осуществляемой в стационарных помещениях)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4"/>
        <w:gridCol w:w="4326"/>
      </w:tblGrid>
      <w:tr>
        <w:trPr>
          <w:trHeight w:val="465" w:hRule="atLeast"/>
        </w:trPr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деятельности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разовых талонов (в тенге)</w:t>
            </w:r>
          </w:p>
        </w:tc>
      </w:tr>
      <w:tr>
        <w:trPr>
          <w:trHeight w:val="30" w:hRule="atLeast"/>
        </w:trPr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газет и журналов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семян, а также посадочного материала (саженцы, рассады)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бахчевых культур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живых цветов, выращенных на дачных и придомовых участках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0" w:hRule="atLeast"/>
        </w:trPr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продуктов подсобного сельского хозяйства, садоводства, огородничество и дачных участков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0" w:hRule="atLeast"/>
        </w:trPr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кормов для животных и птиц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веников, метел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лесных ягод, меда, грибов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0" w:hRule="atLeast"/>
        </w:trPr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рыбы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0" w:hRule="atLeast"/>
        </w:trPr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августа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6-4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Стоимость разовых талонов для граждан Республики Казахстан, оралманов, индивидуальных предпринимателей и юридических лиц, осуществляющие деятельность по реализации товаров, выполнению работ, оказанию услуг на рынках, за исключением реализации в киосках, стационарных помещениях (изолированных блоках) на территории рынка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5"/>
        <w:gridCol w:w="3845"/>
        <w:gridCol w:w="4400"/>
      </w:tblGrid>
      <w:tr>
        <w:trPr>
          <w:trHeight w:val="30" w:hRule="atLeast"/>
        </w:trPr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товара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Торговая площадь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</w:tr>
      <w:tr>
        <w:trPr>
          <w:trHeight w:val="30" w:hRule="atLeast"/>
        </w:trPr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услуг на рынках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торговое место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