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4d5" w14:textId="f2ea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33-3 "О районном 
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5 декабря 2012 года N 9-2. Зарегистрировано Департаментом юстиции Восточно-Казахстанской области 11 декабря 2012 года за N 2761. Утратило силу решением Абайского районного маслихата Восточно-Казахстанской области от 21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21.12.2012 N 10-7.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Республики Казахстан”,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“О внесении изменений в решение от 8 декабря 2011 года № 34/397-ІV “Об областном бюджете на 2012-2014 годы” (зарегистрировано в Реестре государственной регистрации нормативных правовых актов за № 2751)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“О районном бюджете на 2012-2014 годы” от 21 декабря 2011 года № 33-3 (зарегистрировано в Реестре государственной регистрации нормативных правовых актов за № 5-5-133, опубликовано в газете “Абай елі” от 5-12 января 2012 года в номере № 2, от 13-22 января 2012 года в номере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2136980,7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1917410,2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2136980,7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22594,0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23976,0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04 «Образование» 943708,4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06 «Социальная помощь и социальное обеспечение» 164708,0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73535,0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Б. Тілеубай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Т. Аманғазы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33-3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72"/>
        <w:gridCol w:w="811"/>
        <w:gridCol w:w="852"/>
        <w:gridCol w:w="7349"/>
        <w:gridCol w:w="2746"/>
      </w:tblGrid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2 136 980,7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197 634,8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92 679,0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92 679,0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29 099,8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16 520,0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2 112,8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2 112,8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1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1 015,0</w:t>
            </w:r>
          </w:p>
        </w:tc>
      </w:tr>
      <w:tr>
        <w:trPr>
          <w:trHeight w:val="21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10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1 772,2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13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425 213,3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60 118,9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651"/>
        <w:gridCol w:w="858"/>
        <w:gridCol w:w="894"/>
        <w:gridCol w:w="785"/>
        <w:gridCol w:w="6736"/>
        <w:gridCol w:w="2384"/>
      </w:tblGrid>
      <w:tr>
        <w:trPr>
          <w:trHeight w:val="23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2 136 980,7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249 343,9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223 219,9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120 651,0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14 544,0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89 700,9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12 413,0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12 413,0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943 708,4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85 139,6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85 139,6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64 848,6</w:t>
            </w:r>
          </w:p>
        </w:tc>
      </w:tr>
      <w:tr>
        <w:trPr>
          <w:trHeight w:val="18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840 287,5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840 287,5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766 897,9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61 529,6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8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18 281,3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18 281,3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3 198,0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164 708,0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147 845,0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147 845,0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15 109,0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4 399,0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2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5 134,6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5 175,1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39 492,3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38 208,0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29 580,0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16 863,0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16 863,0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169 651,0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83 069,0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74 894,0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69 119,0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39 743,0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329 234,4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247 096,4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198 133,5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198 133,5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59 910,0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53 910,0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16 487,0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7 742,0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73 535,0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7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7 105,0</w:t>
            </w:r>
          </w:p>
        </w:tc>
      </w:tr>
      <w:tr>
        <w:trPr>
          <w:trHeight w:val="7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82 792,7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82 612,7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0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15 391,2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49 266,5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38 878,5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7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22 594,0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-22 594,0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22 594,0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