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ac3628" w14:textId="8ac362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определения размера и порядка оказания жилищной помощи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Абайского районного маслихата Восточно-Казахстанской области от 21 ноября 2012 года N 8-7. Зарегистрировано Департаментом юстиции Восточно-Казахстанской области 14 декабря 2012 года за N 2779. Утратило силу решением Абайского районного маслихата Восточно-Казахстанской области от 18 октября 2019 года № 40/5-VI</w:t>
      </w:r>
    </w:p>
    <w:p>
      <w:pPr>
        <w:spacing w:after="0"/>
        <w:ind w:left="0"/>
        <w:jc w:val="both"/>
      </w:pPr>
      <w:bookmarkStart w:name="z2" w:id="0"/>
      <w:r>
        <w:rPr>
          <w:rFonts w:ascii="Times New Roman"/>
          <w:b w:val="false"/>
          <w:i w:val="false"/>
          <w:color w:val="000000"/>
          <w:sz w:val="28"/>
        </w:rPr>
        <w:t>
</w:t>
      </w:r>
      <w:r>
        <w:rPr>
          <w:rFonts w:ascii="Times New Roman"/>
          <w:b w:val="false"/>
          <w:i w:val="false"/>
          <w:color w:val="ff0000"/>
          <w:sz w:val="28"/>
        </w:rPr>
        <w:t xml:space="preserve">      Сноска. Утратило силу решением Абайского районного маслихата Восточно-Казахстанской области от 18.10.2019 </w:t>
      </w:r>
      <w:r>
        <w:rPr>
          <w:rFonts w:ascii="Times New Roman"/>
          <w:b w:val="false"/>
          <w:i w:val="false"/>
          <w:color w:val="000000"/>
          <w:sz w:val="28"/>
        </w:rPr>
        <w:t>№ 40/5-VI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В тексте сохранена авторская орфография и пунктуация.</w:t>
      </w:r>
      <w:r>
        <w:br/>
      </w:r>
      <w:r>
        <w:rPr>
          <w:rFonts w:ascii="Times New Roman"/>
          <w:b w:val="false"/>
          <w:i w:val="false"/>
          <w:color w:val="000000"/>
          <w:sz w:val="28"/>
        </w:rPr>
        <w:t>
</w:t>
      </w:r>
      <w:r>
        <w:rPr>
          <w:rFonts w:ascii="Times New Roman"/>
          <w:b w:val="false"/>
          <w:i w:val="false"/>
          <w:color w:val="ff0000"/>
          <w:sz w:val="28"/>
        </w:rPr>
        <w:t xml:space="preserve">      Сноска. Заголовок решения – в редакции </w:t>
      </w:r>
      <w:r>
        <w:rPr>
          <w:rFonts w:ascii="Times New Roman"/>
          <w:b w:val="false"/>
          <w:i w:val="false"/>
          <w:color w:val="000000"/>
          <w:sz w:val="28"/>
        </w:rPr>
        <w:t>решения</w:t>
      </w:r>
      <w:r>
        <w:rPr>
          <w:rFonts w:ascii="Times New Roman"/>
          <w:b w:val="false"/>
          <w:i w:val="false"/>
          <w:color w:val="ff0000"/>
          <w:sz w:val="28"/>
        </w:rPr>
        <w:t xml:space="preserve"> Абайского районного маслихата Восточно-Казахстанской области от 08.04.2015 № 28/3-V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xml:space="preserve">
      </w:t>
      </w:r>
      <w:r>
        <w:rPr>
          <w:rFonts w:ascii="Times New Roman"/>
          <w:b w:val="false"/>
          <w:i w:val="false"/>
          <w:color w:val="000000"/>
          <w:sz w:val="28"/>
        </w:rPr>
        <w:t xml:space="preserve">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97 Закона Республики Казахстан от 16 апреля 1997 года "О жилищных отношениях", подпунктом 15) пункта 1 </w:t>
      </w:r>
      <w:r>
        <w:rPr>
          <w:rFonts w:ascii="Times New Roman"/>
          <w:b w:val="false"/>
          <w:i w:val="false"/>
          <w:color w:val="000000"/>
          <w:sz w:val="28"/>
        </w:rPr>
        <w:t>статьи 6</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постановлениями Правительства Республики Казахстан от 14 апреля 2009 года </w:t>
      </w:r>
      <w:r>
        <w:rPr>
          <w:rFonts w:ascii="Times New Roman"/>
          <w:b w:val="false"/>
          <w:i w:val="false"/>
          <w:color w:val="000000"/>
          <w:sz w:val="28"/>
        </w:rPr>
        <w:t>№ 512</w:t>
      </w:r>
      <w:r>
        <w:rPr>
          <w:rFonts w:ascii="Times New Roman"/>
          <w:b w:val="false"/>
          <w:i w:val="false"/>
          <w:color w:val="000000"/>
          <w:sz w:val="28"/>
        </w:rPr>
        <w:t xml:space="preserve"> "О некоторых вопросах компенсации повышения тарифов абонентской платы за оказание услуг телекоммуникаций социально защищаемым гражданам", от 30 декабря 2009 года </w:t>
      </w:r>
      <w:r>
        <w:rPr>
          <w:rFonts w:ascii="Times New Roman"/>
          <w:b w:val="false"/>
          <w:i w:val="false"/>
          <w:color w:val="000000"/>
          <w:sz w:val="28"/>
        </w:rPr>
        <w:t>№ 2314</w:t>
      </w:r>
      <w:r>
        <w:rPr>
          <w:rFonts w:ascii="Times New Roman"/>
          <w:b w:val="false"/>
          <w:i w:val="false"/>
          <w:color w:val="000000"/>
          <w:sz w:val="28"/>
        </w:rPr>
        <w:t xml:space="preserve"> "Об утверждении Правил предоставления жилищной помощи", Абайский районный маслихат </w:t>
      </w:r>
      <w:r>
        <w:rPr>
          <w:rFonts w:ascii="Times New Roman"/>
          <w:b/>
          <w:i w:val="false"/>
          <w:color w:val="000000"/>
          <w:sz w:val="28"/>
        </w:rPr>
        <w:t>РЕШИЛ:</w:t>
      </w:r>
      <w:r>
        <w:br/>
      </w:r>
      <w:r>
        <w:rPr>
          <w:rFonts w:ascii="Times New Roman"/>
          <w:b w:val="false"/>
          <w:i w:val="false"/>
          <w:color w:val="000000"/>
          <w:sz w:val="28"/>
        </w:rPr>
        <w:t>
</w:t>
      </w:r>
      <w:r>
        <w:rPr>
          <w:rFonts w:ascii="Times New Roman"/>
          <w:b w:val="false"/>
          <w:i w:val="false"/>
          <w:color w:val="ff0000"/>
          <w:sz w:val="28"/>
        </w:rPr>
        <w:t xml:space="preserve">      Сноска. Преамбула - в редакции решения Абайского районного маслихата Восточно-Казахстанской области от 23.10.2018 </w:t>
      </w:r>
      <w:r>
        <w:rPr>
          <w:rFonts w:ascii="Times New Roman"/>
          <w:b w:val="false"/>
          <w:i w:val="false"/>
          <w:color w:val="000000"/>
          <w:sz w:val="28"/>
        </w:rPr>
        <w:t>№ 27/6-VI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о размере и порядке оказания жилищной помощи.</w:t>
      </w:r>
      <w:r>
        <w:br/>
      </w:r>
      <w:r>
        <w:rPr>
          <w:rFonts w:ascii="Times New Roman"/>
          <w:b w:val="false"/>
          <w:i w:val="false"/>
          <w:color w:val="000000"/>
          <w:sz w:val="28"/>
        </w:rPr>
        <w:t xml:space="preserve">
      </w:t>
      </w:r>
      <w:r>
        <w:rPr>
          <w:rFonts w:ascii="Times New Roman"/>
          <w:b w:val="false"/>
          <w:i w:val="false"/>
          <w:color w:val="000000"/>
          <w:sz w:val="28"/>
        </w:rPr>
        <w:t>2. Настоящее решение вводится в действие по истечении десяти календарных дней после дня его первого официального опубликования.</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 сессии</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Карибаев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Секретарь Абайского</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районного 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Амангазы</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w:t>
            </w:r>
            <w:r>
              <w:br/>
            </w:r>
            <w:r>
              <w:rPr>
                <w:rFonts w:ascii="Times New Roman"/>
                <w:b w:val="false"/>
                <w:i w:val="false"/>
                <w:color w:val="000000"/>
                <w:sz w:val="20"/>
              </w:rPr>
              <w:t>Абайского районного маслихата</w:t>
            </w:r>
            <w:r>
              <w:br/>
            </w:r>
            <w:r>
              <w:rPr>
                <w:rFonts w:ascii="Times New Roman"/>
                <w:b w:val="false"/>
                <w:i w:val="false"/>
                <w:color w:val="000000"/>
                <w:sz w:val="20"/>
              </w:rPr>
              <w:t>от 21 ноября 2012 года № 8-7</w:t>
            </w:r>
          </w:p>
        </w:tc>
      </w:tr>
    </w:tbl>
    <w:bookmarkStart w:name="z41" w:id="1"/>
    <w:p>
      <w:pPr>
        <w:spacing w:after="0"/>
        <w:ind w:left="0"/>
        <w:jc w:val="left"/>
      </w:pPr>
      <w:r>
        <w:rPr>
          <w:rFonts w:ascii="Times New Roman"/>
          <w:b/>
          <w:i w:val="false"/>
          <w:color w:val="000000"/>
        </w:rPr>
        <w:t xml:space="preserve"> Правила определения размера и порядка оказания жилищной помощи</w:t>
      </w:r>
    </w:p>
    <w:bookmarkEnd w:id="1"/>
    <w:p>
      <w:pPr>
        <w:spacing w:after="0"/>
        <w:ind w:left="0"/>
        <w:jc w:val="both"/>
      </w:pPr>
      <w:r>
        <w:rPr>
          <w:rFonts w:ascii="Times New Roman"/>
          <w:b w:val="false"/>
          <w:i w:val="false"/>
          <w:color w:val="ff0000"/>
          <w:sz w:val="28"/>
        </w:rPr>
        <w:t xml:space="preserve">
      Сноска. Правила - в редакции </w:t>
      </w:r>
      <w:r>
        <w:rPr>
          <w:rFonts w:ascii="Times New Roman"/>
          <w:b w:val="false"/>
          <w:i w:val="false"/>
          <w:color w:val="ff0000"/>
          <w:sz w:val="28"/>
        </w:rPr>
        <w:t>решения</w:t>
      </w:r>
      <w:r>
        <w:rPr>
          <w:rFonts w:ascii="Times New Roman"/>
          <w:b w:val="false"/>
          <w:i w:val="false"/>
          <w:color w:val="ff0000"/>
          <w:sz w:val="28"/>
        </w:rPr>
        <w:t xml:space="preserve"> Абайского районного маслихата Восточно-Казахстанской области от 26.06.2017 № 12/6-VI (вводится в действие по истечении десяти календарных дней после дня его первого официального опубликования).</w:t>
      </w:r>
    </w:p>
    <w:bookmarkStart w:name="z97" w:id="2"/>
    <w:p>
      <w:pPr>
        <w:spacing w:after="0"/>
        <w:ind w:left="0"/>
        <w:jc w:val="left"/>
      </w:pPr>
      <w:r>
        <w:rPr>
          <w:rFonts w:ascii="Times New Roman"/>
          <w:b/>
          <w:i w:val="false"/>
          <w:color w:val="000000"/>
        </w:rPr>
        <w:t xml:space="preserve"> 1. Общие положения</w:t>
      </w:r>
    </w:p>
    <w:bookmarkEnd w:id="2"/>
    <w:bookmarkStart w:name="z98" w:id="3"/>
    <w:p>
      <w:pPr>
        <w:spacing w:after="0"/>
        <w:ind w:left="0"/>
        <w:jc w:val="both"/>
      </w:pPr>
      <w:r>
        <w:rPr>
          <w:rFonts w:ascii="Times New Roman"/>
          <w:b w:val="false"/>
          <w:i w:val="false"/>
          <w:color w:val="000000"/>
          <w:sz w:val="28"/>
        </w:rPr>
        <w:t xml:space="preserve">
      1. Настоящие Правила оказания жилищной помощи малообеспеченным семьям (гражданам) (далее - Правила)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16 апреля 1997 года "О жилищных отношениях", постановлениями Правительства Республики Казахстан от 14 апреля 2009 года </w:t>
      </w:r>
      <w:r>
        <w:rPr>
          <w:rFonts w:ascii="Times New Roman"/>
          <w:b w:val="false"/>
          <w:i w:val="false"/>
          <w:color w:val="000000"/>
          <w:sz w:val="28"/>
        </w:rPr>
        <w:t>№ 512</w:t>
      </w:r>
      <w:r>
        <w:rPr>
          <w:rFonts w:ascii="Times New Roman"/>
          <w:b w:val="false"/>
          <w:i w:val="false"/>
          <w:color w:val="000000"/>
          <w:sz w:val="28"/>
        </w:rPr>
        <w:t xml:space="preserve"> "О некоторых вопросах компенсации повышения тарифов абонентской платы за оказание услуг телекоммуникаций социально защищаемым гражданам", от 30 декабря 2009 года </w:t>
      </w:r>
      <w:r>
        <w:rPr>
          <w:rFonts w:ascii="Times New Roman"/>
          <w:b w:val="false"/>
          <w:i w:val="false"/>
          <w:color w:val="000000"/>
          <w:sz w:val="28"/>
        </w:rPr>
        <w:t>№ 2314</w:t>
      </w:r>
      <w:r>
        <w:rPr>
          <w:rFonts w:ascii="Times New Roman"/>
          <w:b w:val="false"/>
          <w:i w:val="false"/>
          <w:color w:val="000000"/>
          <w:sz w:val="28"/>
        </w:rPr>
        <w:t xml:space="preserve"> "Об утверждении Правил предоставления жилищной помощи.</w:t>
      </w:r>
    </w:p>
    <w:bookmarkEnd w:id="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решения Абайского районного маслихата Восточно-Казахстанской области от 23.10.2018 </w:t>
      </w:r>
      <w:r>
        <w:rPr>
          <w:rFonts w:ascii="Times New Roman"/>
          <w:b w:val="false"/>
          <w:i w:val="false"/>
          <w:color w:val="000000"/>
          <w:sz w:val="28"/>
        </w:rPr>
        <w:t>№ 27/6-VI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9" w:id="4"/>
    <w:p>
      <w:pPr>
        <w:spacing w:after="0"/>
        <w:ind w:left="0"/>
        <w:jc w:val="both"/>
      </w:pPr>
      <w:r>
        <w:rPr>
          <w:rFonts w:ascii="Times New Roman"/>
          <w:b w:val="false"/>
          <w:i w:val="false"/>
          <w:color w:val="000000"/>
          <w:sz w:val="28"/>
        </w:rPr>
        <w:t>
      2. Жилищная помощь предоставляется за счет средств местного бюджета малообеспеченным семьям (гражданам), постоянно проживающим в данной местности на оплату:</w:t>
      </w:r>
    </w:p>
    <w:bookmarkEnd w:id="4"/>
    <w:bookmarkStart w:name="z100" w:id="5"/>
    <w:p>
      <w:pPr>
        <w:spacing w:after="0"/>
        <w:ind w:left="0"/>
        <w:jc w:val="both"/>
      </w:pPr>
      <w:r>
        <w:rPr>
          <w:rFonts w:ascii="Times New Roman"/>
          <w:b w:val="false"/>
          <w:i w:val="false"/>
          <w:color w:val="000000"/>
          <w:sz w:val="28"/>
        </w:rPr>
        <w:t>
      1) расходов на содержание общего имущества объекта кондоминиума семьям (гражданам), проживающим в приватизированных жилищах или являющимся нанимателями (поднанимателями) жилых помещений (квартир) в государственном жилищном фонде;</w:t>
      </w:r>
    </w:p>
    <w:bookmarkEnd w:id="5"/>
    <w:bookmarkStart w:name="z101" w:id="6"/>
    <w:p>
      <w:pPr>
        <w:spacing w:after="0"/>
        <w:ind w:left="0"/>
        <w:jc w:val="both"/>
      </w:pPr>
      <w:r>
        <w:rPr>
          <w:rFonts w:ascii="Times New Roman"/>
          <w:b w:val="false"/>
          <w:i w:val="false"/>
          <w:color w:val="000000"/>
          <w:sz w:val="28"/>
        </w:rPr>
        <w:t>
      2) потребления коммунальных услуг и услуг связи в части увеличения абонентской платы за телефон, подключенный к сети телекоммуникаций, семьям (гражданам), являющимся собственниками или нанимателями (поднанимателями) жилища;</w:t>
      </w:r>
    </w:p>
    <w:bookmarkEnd w:id="6"/>
    <w:bookmarkStart w:name="z152" w:id="7"/>
    <w:p>
      <w:pPr>
        <w:spacing w:after="0"/>
        <w:ind w:left="0"/>
        <w:jc w:val="both"/>
      </w:pPr>
      <w:r>
        <w:rPr>
          <w:rFonts w:ascii="Times New Roman"/>
          <w:b w:val="false"/>
          <w:i w:val="false"/>
          <w:color w:val="000000"/>
          <w:sz w:val="28"/>
        </w:rPr>
        <w:t>
      3) арендной платы за пользование жилищем, арендованным местным исполнительным органом в частном жилищном фонде.</w:t>
      </w:r>
    </w:p>
    <w:bookmarkEnd w:id="7"/>
    <w:bookmarkStart w:name="z153" w:id="8"/>
    <w:p>
      <w:pPr>
        <w:spacing w:after="0"/>
        <w:ind w:left="0"/>
        <w:jc w:val="both"/>
      </w:pPr>
      <w:r>
        <w:rPr>
          <w:rFonts w:ascii="Times New Roman"/>
          <w:b w:val="false"/>
          <w:i w:val="false"/>
          <w:color w:val="000000"/>
          <w:sz w:val="28"/>
        </w:rPr>
        <w:t>
      Расходы малообеспеченных семей (граждан), принимаемые к исчислению жилищной помощи, определяются как сумма расходов по каждому из вышеуказанных направлений. Сумма расходов учитывается средняя за квартал, предшествующий кварталу обращения за назначением жилищной помощи по предъявленным поставщиками счетам на оплату коммунальных услуг.</w:t>
      </w:r>
    </w:p>
    <w:bookmarkEnd w:id="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с изменением, внесенным решением Абайского районного маслихата Восточно-Казахстанской области от 23.10.2018 </w:t>
      </w:r>
      <w:r>
        <w:rPr>
          <w:rFonts w:ascii="Times New Roman"/>
          <w:b w:val="false"/>
          <w:i w:val="false"/>
          <w:color w:val="000000"/>
          <w:sz w:val="28"/>
        </w:rPr>
        <w:t>№ 27/6-VI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4" w:id="9"/>
    <w:p>
      <w:pPr>
        <w:spacing w:after="0"/>
        <w:ind w:left="0"/>
        <w:jc w:val="both"/>
      </w:pPr>
      <w:r>
        <w:rPr>
          <w:rFonts w:ascii="Times New Roman"/>
          <w:b w:val="false"/>
          <w:i w:val="false"/>
          <w:color w:val="000000"/>
          <w:sz w:val="28"/>
        </w:rPr>
        <w:t>
      3. Жилищная помощь, оказывается, по предъявленным поставщиками счетам на оплату коммунальных услуг, расходов на содержание общего имущества объекта кондоминиума согласно смете, определяющей размер ежемесячных и целевых взносов, услуг связи в части увеличения абонентской платы за телефон, подключенный к сети телекоммуникаций, арендной платы за пользование жилищем, арендованным местным исполнительным органом в частном жилищном фонде.</w:t>
      </w:r>
    </w:p>
    <w:bookmarkEnd w:id="9"/>
    <w:bookmarkStart w:name="z155" w:id="10"/>
    <w:p>
      <w:pPr>
        <w:spacing w:after="0"/>
        <w:ind w:left="0"/>
        <w:jc w:val="both"/>
      </w:pPr>
      <w:r>
        <w:rPr>
          <w:rFonts w:ascii="Times New Roman"/>
          <w:b w:val="false"/>
          <w:i w:val="false"/>
          <w:color w:val="000000"/>
          <w:sz w:val="28"/>
        </w:rPr>
        <w:t>
      Поставщики коммунальных услуг информируют государственное учреждение "Отдел занятости и социальных программ Абайского района" (далее – уполномоченный орган) о тарифах на коммунальные услуги.</w:t>
      </w:r>
    </w:p>
    <w:bookmarkEnd w:id="10"/>
    <w:bookmarkStart w:name="z156" w:id="11"/>
    <w:p>
      <w:pPr>
        <w:spacing w:after="0"/>
        <w:ind w:left="0"/>
        <w:jc w:val="both"/>
      </w:pPr>
      <w:r>
        <w:rPr>
          <w:rFonts w:ascii="Times New Roman"/>
          <w:b w:val="false"/>
          <w:i w:val="false"/>
          <w:color w:val="000000"/>
          <w:sz w:val="28"/>
        </w:rPr>
        <w:t>
      Для расчета стоимости угля используются средние цены по району, ежеквартально представляемые управлением координации занятости и социальных программ Восточно-Казахстанской области.</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 в редакции решения Абайского районного маслихата Восточно-Казахстанской области от 23.10.2018 </w:t>
      </w:r>
      <w:r>
        <w:rPr>
          <w:rFonts w:ascii="Times New Roman"/>
          <w:b w:val="false"/>
          <w:i w:val="false"/>
          <w:color w:val="000000"/>
          <w:sz w:val="28"/>
        </w:rPr>
        <w:t>№ 27/6-VI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8" w:id="12"/>
    <w:p>
      <w:pPr>
        <w:spacing w:after="0"/>
        <w:ind w:left="0"/>
        <w:jc w:val="left"/>
      </w:pPr>
      <w:r>
        <w:rPr>
          <w:rFonts w:ascii="Times New Roman"/>
          <w:b/>
          <w:i w:val="false"/>
          <w:color w:val="000000"/>
        </w:rPr>
        <w:t xml:space="preserve"> 2. Порядок назначения жилищной помощи</w:t>
      </w:r>
    </w:p>
    <w:bookmarkEnd w:id="12"/>
    <w:bookmarkStart w:name="z109" w:id="13"/>
    <w:p>
      <w:pPr>
        <w:spacing w:after="0"/>
        <w:ind w:left="0"/>
        <w:jc w:val="both"/>
      </w:pPr>
      <w:r>
        <w:rPr>
          <w:rFonts w:ascii="Times New Roman"/>
          <w:b w:val="false"/>
          <w:i w:val="false"/>
          <w:color w:val="000000"/>
          <w:sz w:val="28"/>
        </w:rPr>
        <w:t>
      4. Оказание жилищной помощи осуществляется через:</w:t>
      </w:r>
    </w:p>
    <w:bookmarkEnd w:id="13"/>
    <w:bookmarkStart w:name="z158" w:id="14"/>
    <w:p>
      <w:pPr>
        <w:spacing w:after="0"/>
        <w:ind w:left="0"/>
        <w:jc w:val="both"/>
      </w:pPr>
      <w:r>
        <w:rPr>
          <w:rFonts w:ascii="Times New Roman"/>
          <w:b w:val="false"/>
          <w:i w:val="false"/>
          <w:color w:val="000000"/>
          <w:sz w:val="28"/>
        </w:rPr>
        <w:t>
      1) некоммерческое акционерное общество "Государственная корпорация "Правительство для граждан" (далее – Государственная корпорация);</w:t>
      </w:r>
    </w:p>
    <w:bookmarkEnd w:id="14"/>
    <w:bookmarkStart w:name="z159" w:id="15"/>
    <w:p>
      <w:pPr>
        <w:spacing w:after="0"/>
        <w:ind w:left="0"/>
        <w:jc w:val="both"/>
      </w:pPr>
      <w:r>
        <w:rPr>
          <w:rFonts w:ascii="Times New Roman"/>
          <w:b w:val="false"/>
          <w:i w:val="false"/>
          <w:color w:val="000000"/>
          <w:sz w:val="28"/>
        </w:rPr>
        <w:t>
      2) веб-портал "электронного правительства" www.egov.kz.</w:t>
      </w:r>
    </w:p>
    <w:bookmarkEnd w:id="15"/>
    <w:bookmarkStart w:name="z160" w:id="16"/>
    <w:p>
      <w:pPr>
        <w:spacing w:after="0"/>
        <w:ind w:left="0"/>
        <w:jc w:val="both"/>
      </w:pPr>
      <w:r>
        <w:rPr>
          <w:rFonts w:ascii="Times New Roman"/>
          <w:b w:val="false"/>
          <w:i w:val="false"/>
          <w:color w:val="000000"/>
          <w:sz w:val="28"/>
        </w:rPr>
        <w:t xml:space="preserve">
      Назначение жилищной помощи является государственой услугой, которую производит уполномоченный орган. </w:t>
      </w:r>
    </w:p>
    <w:bookmarkEnd w:id="16"/>
    <w:bookmarkStart w:name="z161" w:id="17"/>
    <w:p>
      <w:pPr>
        <w:spacing w:after="0"/>
        <w:ind w:left="0"/>
        <w:jc w:val="both"/>
      </w:pPr>
      <w:r>
        <w:rPr>
          <w:rFonts w:ascii="Times New Roman"/>
          <w:b w:val="false"/>
          <w:i w:val="false"/>
          <w:color w:val="000000"/>
          <w:sz w:val="28"/>
        </w:rPr>
        <w:t>
      Срок рассмотрения документов и принятия решения о предоставлении жилищной помощи либо мотивированный ответ об отказе со дня принятия полного комплекта документов с Государственной корпорации, веб-портала "электронного правительства" составляет восемь рабочих дней.</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 в редакции решения Абайского районного маслихата Восточно-Казахстанской области от 23.10.2018 </w:t>
      </w:r>
      <w:r>
        <w:rPr>
          <w:rFonts w:ascii="Times New Roman"/>
          <w:b w:val="false"/>
          <w:i w:val="false"/>
          <w:color w:val="000000"/>
          <w:sz w:val="28"/>
        </w:rPr>
        <w:t>№ 27/6-VI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0" w:id="18"/>
    <w:p>
      <w:pPr>
        <w:spacing w:after="0"/>
        <w:ind w:left="0"/>
        <w:jc w:val="both"/>
      </w:pPr>
      <w:r>
        <w:rPr>
          <w:rFonts w:ascii="Times New Roman"/>
          <w:b w:val="false"/>
          <w:i w:val="false"/>
          <w:color w:val="000000"/>
          <w:sz w:val="28"/>
        </w:rPr>
        <w:t>
      5. Для назначения жилищной помощи семья (гражданин) (либо его представитель по нотариально заверенной доверенности) обращается в Государственную корпорацию и/или посредством веб-портала "электронного правительства" один раз в квартал с предоставлением следующих документов:</w:t>
      </w:r>
    </w:p>
    <w:bookmarkEnd w:id="18"/>
    <w:bookmarkStart w:name="z163" w:id="19"/>
    <w:p>
      <w:pPr>
        <w:spacing w:after="0"/>
        <w:ind w:left="0"/>
        <w:jc w:val="both"/>
      </w:pPr>
      <w:r>
        <w:rPr>
          <w:rFonts w:ascii="Times New Roman"/>
          <w:b w:val="false"/>
          <w:i w:val="false"/>
          <w:color w:val="000000"/>
          <w:sz w:val="28"/>
        </w:rPr>
        <w:t>
      1) документа, удостоверяющего личность заявителя (оригинал представляется для идентификации личности);</w:t>
      </w:r>
    </w:p>
    <w:bookmarkEnd w:id="19"/>
    <w:bookmarkStart w:name="z164" w:id="20"/>
    <w:p>
      <w:pPr>
        <w:spacing w:after="0"/>
        <w:ind w:left="0"/>
        <w:jc w:val="both"/>
      </w:pPr>
      <w:r>
        <w:rPr>
          <w:rFonts w:ascii="Times New Roman"/>
          <w:b w:val="false"/>
          <w:i w:val="false"/>
          <w:color w:val="000000"/>
          <w:sz w:val="28"/>
        </w:rPr>
        <w:t>
      2) документа, подтверждающего доходы семьи;</w:t>
      </w:r>
    </w:p>
    <w:bookmarkEnd w:id="20"/>
    <w:bookmarkStart w:name="z165" w:id="21"/>
    <w:p>
      <w:pPr>
        <w:spacing w:after="0"/>
        <w:ind w:left="0"/>
        <w:jc w:val="both"/>
      </w:pPr>
      <w:r>
        <w:rPr>
          <w:rFonts w:ascii="Times New Roman"/>
          <w:b w:val="false"/>
          <w:i w:val="false"/>
          <w:color w:val="000000"/>
          <w:sz w:val="28"/>
        </w:rPr>
        <w:t>
      3) адресной справки с места жительства на заявителя (за исключением сведений, получаемых из соответствующих государственных информационных систем);</w:t>
      </w:r>
    </w:p>
    <w:bookmarkEnd w:id="21"/>
    <w:bookmarkStart w:name="z166" w:id="22"/>
    <w:p>
      <w:pPr>
        <w:spacing w:after="0"/>
        <w:ind w:left="0"/>
        <w:jc w:val="both"/>
      </w:pPr>
      <w:r>
        <w:rPr>
          <w:rFonts w:ascii="Times New Roman"/>
          <w:b w:val="false"/>
          <w:i w:val="false"/>
          <w:color w:val="000000"/>
          <w:sz w:val="28"/>
        </w:rPr>
        <w:t xml:space="preserve">
      4) справки об отсутствии (наличии) недвижимого имущества (за исключением сведений, получаемых из соответствующих государственных информационных систем); </w:t>
      </w:r>
    </w:p>
    <w:bookmarkEnd w:id="22"/>
    <w:bookmarkStart w:name="z167" w:id="23"/>
    <w:p>
      <w:pPr>
        <w:spacing w:after="0"/>
        <w:ind w:left="0"/>
        <w:jc w:val="both"/>
      </w:pPr>
      <w:r>
        <w:rPr>
          <w:rFonts w:ascii="Times New Roman"/>
          <w:b w:val="false"/>
          <w:i w:val="false"/>
          <w:color w:val="000000"/>
          <w:sz w:val="28"/>
        </w:rPr>
        <w:t xml:space="preserve">
      5) справки о пенсионных отчислениях (за исключением сведений, получаемых из соответствующих государственных информационных систем); </w:t>
      </w:r>
    </w:p>
    <w:bookmarkEnd w:id="23"/>
    <w:bookmarkStart w:name="z168" w:id="24"/>
    <w:p>
      <w:pPr>
        <w:spacing w:after="0"/>
        <w:ind w:left="0"/>
        <w:jc w:val="both"/>
      </w:pPr>
      <w:r>
        <w:rPr>
          <w:rFonts w:ascii="Times New Roman"/>
          <w:b w:val="false"/>
          <w:i w:val="false"/>
          <w:color w:val="000000"/>
          <w:sz w:val="28"/>
        </w:rPr>
        <w:t>
      6) справки с места работы либо справки о регистрации в качестве безработного лица;</w:t>
      </w:r>
    </w:p>
    <w:bookmarkEnd w:id="24"/>
    <w:bookmarkStart w:name="z169" w:id="25"/>
    <w:p>
      <w:pPr>
        <w:spacing w:after="0"/>
        <w:ind w:left="0"/>
        <w:jc w:val="both"/>
      </w:pPr>
      <w:r>
        <w:rPr>
          <w:rFonts w:ascii="Times New Roman"/>
          <w:b w:val="false"/>
          <w:i w:val="false"/>
          <w:color w:val="000000"/>
          <w:sz w:val="28"/>
        </w:rPr>
        <w:t>
      7) сведений об алиментах на детей и других иждивенцев;</w:t>
      </w:r>
    </w:p>
    <w:bookmarkEnd w:id="25"/>
    <w:bookmarkStart w:name="z170" w:id="26"/>
    <w:p>
      <w:pPr>
        <w:spacing w:after="0"/>
        <w:ind w:left="0"/>
        <w:jc w:val="both"/>
      </w:pPr>
      <w:r>
        <w:rPr>
          <w:rFonts w:ascii="Times New Roman"/>
          <w:b w:val="false"/>
          <w:i w:val="false"/>
          <w:color w:val="000000"/>
          <w:sz w:val="28"/>
        </w:rPr>
        <w:t>
      8) банковского счета;</w:t>
      </w:r>
    </w:p>
    <w:bookmarkEnd w:id="26"/>
    <w:bookmarkStart w:name="z171" w:id="27"/>
    <w:p>
      <w:pPr>
        <w:spacing w:after="0"/>
        <w:ind w:left="0"/>
        <w:jc w:val="both"/>
      </w:pPr>
      <w:r>
        <w:rPr>
          <w:rFonts w:ascii="Times New Roman"/>
          <w:b w:val="false"/>
          <w:i w:val="false"/>
          <w:color w:val="000000"/>
          <w:sz w:val="28"/>
        </w:rPr>
        <w:t>
      9) счета о размерах ежемесячных взносов на содержание жилого дома (жилого здания);</w:t>
      </w:r>
    </w:p>
    <w:bookmarkEnd w:id="27"/>
    <w:bookmarkStart w:name="z172" w:id="28"/>
    <w:p>
      <w:pPr>
        <w:spacing w:after="0"/>
        <w:ind w:left="0"/>
        <w:jc w:val="both"/>
      </w:pPr>
      <w:r>
        <w:rPr>
          <w:rFonts w:ascii="Times New Roman"/>
          <w:b w:val="false"/>
          <w:i w:val="false"/>
          <w:color w:val="000000"/>
          <w:sz w:val="28"/>
        </w:rPr>
        <w:t>
      10) счета на потребление коммунальных услуг;</w:t>
      </w:r>
    </w:p>
    <w:bookmarkEnd w:id="28"/>
    <w:bookmarkStart w:name="z173" w:id="29"/>
    <w:p>
      <w:pPr>
        <w:spacing w:after="0"/>
        <w:ind w:left="0"/>
        <w:jc w:val="both"/>
      </w:pPr>
      <w:r>
        <w:rPr>
          <w:rFonts w:ascii="Times New Roman"/>
          <w:b w:val="false"/>
          <w:i w:val="false"/>
          <w:color w:val="000000"/>
          <w:sz w:val="28"/>
        </w:rPr>
        <w:t>
      11) квитанции-счета за услуги телекоммуникаций или копии договора на оказание услуг связи;</w:t>
      </w:r>
    </w:p>
    <w:bookmarkEnd w:id="29"/>
    <w:bookmarkStart w:name="z174" w:id="30"/>
    <w:p>
      <w:pPr>
        <w:spacing w:after="0"/>
        <w:ind w:left="0"/>
        <w:jc w:val="both"/>
      </w:pPr>
      <w:r>
        <w:rPr>
          <w:rFonts w:ascii="Times New Roman"/>
          <w:b w:val="false"/>
          <w:i w:val="false"/>
          <w:color w:val="000000"/>
          <w:sz w:val="28"/>
        </w:rPr>
        <w:t>
      12) счета о размере арендной платы за пользование жилищем, арендованным местным исполнительным органом в частном жилищном фонде, предъявленного местным исполнительным органом.</w:t>
      </w:r>
    </w:p>
    <w:bookmarkEnd w:id="30"/>
    <w:bookmarkStart w:name="z175" w:id="31"/>
    <w:p>
      <w:pPr>
        <w:spacing w:after="0"/>
        <w:ind w:left="0"/>
        <w:jc w:val="both"/>
      </w:pPr>
      <w:r>
        <w:rPr>
          <w:rFonts w:ascii="Times New Roman"/>
          <w:b w:val="false"/>
          <w:i w:val="false"/>
          <w:color w:val="000000"/>
          <w:sz w:val="28"/>
        </w:rPr>
        <w:t>
      Истребование документов, не предусмотренных настоящим пунктом, не допускается.</w:t>
      </w:r>
    </w:p>
    <w:bookmarkEnd w:id="31"/>
    <w:p>
      <w:pPr>
        <w:spacing w:after="0"/>
        <w:ind w:left="0"/>
        <w:jc w:val="both"/>
      </w:pPr>
      <w:r>
        <w:rPr>
          <w:rFonts w:ascii="Times New Roman"/>
          <w:b w:val="false"/>
          <w:i w:val="false"/>
          <w:color w:val="000000"/>
          <w:sz w:val="28"/>
        </w:rPr>
        <w:t>
      При повторном обращении семья (гражданин) (либо его представитель по нотариально заверенной доверенности) представляет только подтверждающие документы о доходах семьи и счета на коммунальные расходы, за исключением случая, предусмотренного пунктом 5-3 настоящих Правил.</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 в редакции решения Абайского районного маслихата Восточно-Казахстанской области от 23.10.2018 </w:t>
      </w:r>
      <w:r>
        <w:rPr>
          <w:rFonts w:ascii="Times New Roman"/>
          <w:b w:val="false"/>
          <w:i w:val="false"/>
          <w:color w:val="000000"/>
          <w:sz w:val="28"/>
        </w:rPr>
        <w:t>№ 27/6-VI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6" w:id="32"/>
    <w:p>
      <w:pPr>
        <w:spacing w:after="0"/>
        <w:ind w:left="0"/>
        <w:jc w:val="both"/>
      </w:pPr>
      <w:r>
        <w:rPr>
          <w:rFonts w:ascii="Times New Roman"/>
          <w:b w:val="false"/>
          <w:i w:val="false"/>
          <w:color w:val="000000"/>
          <w:sz w:val="28"/>
        </w:rPr>
        <w:t>
      5-1. В случае обращения через веб-портал "электронного правительства", заявителю в "личный кабинет" направляются статус о принятии запроса на оказание государственной услуги, а также уведомление с указанием даты и времени получения результата государственной услуги.</w:t>
      </w:r>
    </w:p>
    <w:bookmarkEnd w:id="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5-1 - в соответствии с решением Абайского районного маслихата Восточно-Казахстанской области от 23.10.2018 </w:t>
      </w:r>
      <w:r>
        <w:rPr>
          <w:rFonts w:ascii="Times New Roman"/>
          <w:b w:val="false"/>
          <w:i w:val="false"/>
          <w:color w:val="000000"/>
          <w:sz w:val="28"/>
        </w:rPr>
        <w:t>№ 27/6-VI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7" w:id="33"/>
    <w:p>
      <w:pPr>
        <w:spacing w:after="0"/>
        <w:ind w:left="0"/>
        <w:jc w:val="both"/>
      </w:pPr>
      <w:r>
        <w:rPr>
          <w:rFonts w:ascii="Times New Roman"/>
          <w:b w:val="false"/>
          <w:i w:val="false"/>
          <w:color w:val="000000"/>
          <w:sz w:val="28"/>
        </w:rPr>
        <w:t>
      5-2. В случае обращения в Государственную корпорацию, заявление принимается посредством информационной системы и направляется в уполномоченный орган, осуществляющий назначение жилищной помощи, при этом заявителю выдается расписка о приеме соответствующих документов.</w:t>
      </w:r>
    </w:p>
    <w:bookmarkEnd w:id="33"/>
    <w:bookmarkStart w:name="z178" w:id="34"/>
    <w:p>
      <w:pPr>
        <w:spacing w:after="0"/>
        <w:ind w:left="0"/>
        <w:jc w:val="both"/>
      </w:pPr>
      <w:r>
        <w:rPr>
          <w:rFonts w:ascii="Times New Roman"/>
          <w:b w:val="false"/>
          <w:i w:val="false"/>
          <w:color w:val="000000"/>
          <w:sz w:val="28"/>
        </w:rPr>
        <w:t>
      В случае представления неполного пакета документов, предусмотренного пунктом 5 настоящих Правил, работник Государственной корпорации выдает расписку об отказе в приеме документов.</w:t>
      </w:r>
    </w:p>
    <w:bookmarkEnd w:id="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5-2 - в соответствии с решением Абайского районного маслихата Восточно-Казахстанской области от 23.10.2018 </w:t>
      </w:r>
      <w:r>
        <w:rPr>
          <w:rFonts w:ascii="Times New Roman"/>
          <w:b w:val="false"/>
          <w:i w:val="false"/>
          <w:color w:val="000000"/>
          <w:sz w:val="28"/>
        </w:rPr>
        <w:t>№ 27/6-VI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9" w:id="35"/>
    <w:p>
      <w:pPr>
        <w:spacing w:after="0"/>
        <w:ind w:left="0"/>
        <w:jc w:val="both"/>
      </w:pPr>
      <w:r>
        <w:rPr>
          <w:rFonts w:ascii="Times New Roman"/>
          <w:b w:val="false"/>
          <w:i w:val="false"/>
          <w:color w:val="000000"/>
          <w:sz w:val="28"/>
        </w:rPr>
        <w:t>
      5-3. Уполномоченный орган отказывает в предоставлении жилищной помощи на основании установления недостоверности документов, представленных семьей (гражданином) (либо его представителем по нотариально заверенной доверенности), и (или) данных (сведений), содержащихся в них, и в течение 5 (пять) рабочих дней со дня подачи заявления направляет заявителю мотивированный отказ посредством веб-портала "электронного правительства" либо Государственной корпорации.</w:t>
      </w:r>
    </w:p>
    <w:bookmarkEnd w:id="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5-3 - в соответствии с решением Абайского районного маслихата Восточно-Казахстанской области от 23.10.2018 </w:t>
      </w:r>
      <w:r>
        <w:rPr>
          <w:rFonts w:ascii="Times New Roman"/>
          <w:b w:val="false"/>
          <w:i w:val="false"/>
          <w:color w:val="000000"/>
          <w:sz w:val="28"/>
        </w:rPr>
        <w:t>№ 27/6-VI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1" w:id="36"/>
    <w:p>
      <w:pPr>
        <w:spacing w:after="0"/>
        <w:ind w:left="0"/>
        <w:jc w:val="both"/>
      </w:pPr>
      <w:r>
        <w:rPr>
          <w:rFonts w:ascii="Times New Roman"/>
          <w:b w:val="false"/>
          <w:i w:val="false"/>
          <w:color w:val="000000"/>
          <w:sz w:val="28"/>
        </w:rPr>
        <w:t>
      6. При первичном обращении жилищная помощь назначается с месяца, в котором подано заявление с необходимым перечнем документов.</w:t>
      </w:r>
    </w:p>
    <w:bookmarkEnd w:id="36"/>
    <w:bookmarkStart w:name="z112" w:id="37"/>
    <w:p>
      <w:pPr>
        <w:spacing w:after="0"/>
        <w:ind w:left="0"/>
        <w:jc w:val="both"/>
      </w:pPr>
      <w:r>
        <w:rPr>
          <w:rFonts w:ascii="Times New Roman"/>
          <w:b w:val="false"/>
          <w:i w:val="false"/>
          <w:color w:val="000000"/>
          <w:sz w:val="28"/>
        </w:rPr>
        <w:t>
      7. При обращении заявителя за назначением жилищной помощи ежеквартально, жилищная помощь назначается за квартал, независимо от времени представления документов в квартале обращения. В случае если документы за предшествующий квартал не представлялись, назначение жилищной помощи осуществляется с месяца обращения.</w:t>
      </w:r>
    </w:p>
    <w:bookmarkEnd w:id="37"/>
    <w:bookmarkStart w:name="z113" w:id="38"/>
    <w:p>
      <w:pPr>
        <w:spacing w:after="0"/>
        <w:ind w:left="0"/>
        <w:jc w:val="both"/>
      </w:pPr>
      <w:r>
        <w:rPr>
          <w:rFonts w:ascii="Times New Roman"/>
          <w:b w:val="false"/>
          <w:i w:val="false"/>
          <w:color w:val="000000"/>
          <w:sz w:val="28"/>
        </w:rPr>
        <w:t>
      8. Семьям (гражданам), проживающим в индивидуальных жилых домах с местным отоплением, жилищная помощь назначается один раз в год за квартал независимо от месяца обращения.</w:t>
      </w:r>
    </w:p>
    <w:bookmarkEnd w:id="38"/>
    <w:bookmarkStart w:name="z114" w:id="39"/>
    <w:p>
      <w:pPr>
        <w:spacing w:after="0"/>
        <w:ind w:left="0"/>
        <w:jc w:val="both"/>
      </w:pPr>
      <w:r>
        <w:rPr>
          <w:rFonts w:ascii="Times New Roman"/>
          <w:b w:val="false"/>
          <w:i w:val="false"/>
          <w:color w:val="000000"/>
          <w:sz w:val="28"/>
        </w:rPr>
        <w:t>
      9. Документы для назначения жилищной помощи принимаются до 25 числа последнего месяца текущего квартала.</w:t>
      </w:r>
    </w:p>
    <w:bookmarkEnd w:id="39"/>
    <w:bookmarkStart w:name="z115" w:id="40"/>
    <w:p>
      <w:pPr>
        <w:spacing w:after="0"/>
        <w:ind w:left="0"/>
        <w:jc w:val="both"/>
      </w:pPr>
      <w:r>
        <w:rPr>
          <w:rFonts w:ascii="Times New Roman"/>
          <w:b w:val="false"/>
          <w:i w:val="false"/>
          <w:color w:val="000000"/>
          <w:sz w:val="28"/>
        </w:rPr>
        <w:t>
      10. Жилищная помощь не оказывается:</w:t>
      </w:r>
    </w:p>
    <w:bookmarkEnd w:id="40"/>
    <w:bookmarkStart w:name="z116" w:id="41"/>
    <w:p>
      <w:pPr>
        <w:spacing w:after="0"/>
        <w:ind w:left="0"/>
        <w:jc w:val="both"/>
      </w:pPr>
      <w:r>
        <w:rPr>
          <w:rFonts w:ascii="Times New Roman"/>
          <w:b w:val="false"/>
          <w:i w:val="false"/>
          <w:color w:val="000000"/>
          <w:sz w:val="28"/>
        </w:rPr>
        <w:t>
      1) имеющим на праве собственности более одной единицы жилья (квартиры, дома) или сдающим жилые помещения в наем;</w:t>
      </w:r>
    </w:p>
    <w:bookmarkEnd w:id="41"/>
    <w:bookmarkStart w:name="z117" w:id="42"/>
    <w:p>
      <w:pPr>
        <w:spacing w:after="0"/>
        <w:ind w:left="0"/>
        <w:jc w:val="both"/>
      </w:pPr>
      <w:r>
        <w:rPr>
          <w:rFonts w:ascii="Times New Roman"/>
          <w:b w:val="false"/>
          <w:i w:val="false"/>
          <w:color w:val="000000"/>
          <w:sz w:val="28"/>
        </w:rPr>
        <w:t>
      2) имеющим в составе трудоспособных лиц, которые не работают, не учатся, не служат в армии и не зарегистрированы в уполномоченном органе по вопросам занятости, за исключением: лиц, осуществляющих уход за инвалидами первой и второй групп, детьми-инвалидами в возрасте до 18 лет, лицами старше восьмидесяти лет, матерей, занятых воспитанием ребенка в возрасте до семи лет, лиц, состоящих на учете в туберкулезном, онкологическом, психоневрологическом диспансерах не имеющих группы инвалидности;</w:t>
      </w:r>
    </w:p>
    <w:bookmarkEnd w:id="42"/>
    <w:bookmarkStart w:name="z118" w:id="43"/>
    <w:p>
      <w:pPr>
        <w:spacing w:after="0"/>
        <w:ind w:left="0"/>
        <w:jc w:val="both"/>
      </w:pPr>
      <w:r>
        <w:rPr>
          <w:rFonts w:ascii="Times New Roman"/>
          <w:b w:val="false"/>
          <w:i w:val="false"/>
          <w:color w:val="000000"/>
          <w:sz w:val="28"/>
        </w:rPr>
        <w:t>
      3) имеющим в составе лиц, состоящих в законном браке, которые не знают (не указывают) местонахождение отсутствующего супруга и не обращались по этому вопросу в правоохранительные органы;</w:t>
      </w:r>
    </w:p>
    <w:bookmarkEnd w:id="43"/>
    <w:bookmarkStart w:name="z119" w:id="44"/>
    <w:p>
      <w:pPr>
        <w:spacing w:after="0"/>
        <w:ind w:left="0"/>
        <w:jc w:val="both"/>
      </w:pPr>
      <w:r>
        <w:rPr>
          <w:rFonts w:ascii="Times New Roman"/>
          <w:b w:val="false"/>
          <w:i w:val="false"/>
          <w:color w:val="000000"/>
          <w:sz w:val="28"/>
        </w:rPr>
        <w:t>
      4) если родители разведены и не подали иск о взыскании алиментов на проживающих с ними детей.</w:t>
      </w:r>
    </w:p>
    <w:bookmarkEnd w:id="44"/>
    <w:bookmarkStart w:name="z120" w:id="45"/>
    <w:p>
      <w:pPr>
        <w:spacing w:after="0"/>
        <w:ind w:left="0"/>
        <w:jc w:val="both"/>
      </w:pPr>
      <w:r>
        <w:rPr>
          <w:rFonts w:ascii="Times New Roman"/>
          <w:b w:val="false"/>
          <w:i w:val="false"/>
          <w:color w:val="000000"/>
          <w:sz w:val="28"/>
        </w:rPr>
        <w:t>
      11. Семьи, в которых безработные члены семьи без уважительных причин отказались от предложенной работы или трудоустройства, самовольно прекратившие участие в общественных работах, обучении или переобучении, теряют право на получение жилищной помощи до возобновления трудоустройства, обучения и переобучения.</w:t>
      </w:r>
    </w:p>
    <w:bookmarkEnd w:id="45"/>
    <w:bookmarkStart w:name="z121" w:id="46"/>
    <w:p>
      <w:pPr>
        <w:spacing w:after="0"/>
        <w:ind w:left="0"/>
        <w:jc w:val="both"/>
      </w:pPr>
      <w:r>
        <w:rPr>
          <w:rFonts w:ascii="Times New Roman"/>
          <w:b w:val="false"/>
          <w:i w:val="false"/>
          <w:color w:val="000000"/>
          <w:sz w:val="28"/>
        </w:rPr>
        <w:t>
      12. Расходы на содержание жилого дома (жилого здания), электроснабжение, газоснабжение учитываются средние за квартал, предшествующий кварталу обращения. Расходы за водоснабжение, водоотведение, теплоэнергию, вывоз твердых бытовых отходов, услуги телекоммуникаций учитываются по тарифам услугодателей.</w:t>
      </w:r>
    </w:p>
    <w:bookmarkEnd w:id="46"/>
    <w:bookmarkStart w:name="z122" w:id="47"/>
    <w:p>
      <w:pPr>
        <w:spacing w:after="0"/>
        <w:ind w:left="0"/>
        <w:jc w:val="both"/>
      </w:pPr>
      <w:r>
        <w:rPr>
          <w:rFonts w:ascii="Times New Roman"/>
          <w:b w:val="false"/>
          <w:i w:val="false"/>
          <w:color w:val="000000"/>
          <w:sz w:val="28"/>
        </w:rPr>
        <w:t>
      13. Расходы, принимаемые к расчету для потребителей, имеющих общедомовые приборы учета потребления тепловой энергии, определяются по фактическим затратам за предшествующий квартал, в пределах нормы потребления тепловой энергии на отопление домов с общедомовыми приборами учета.</w:t>
      </w:r>
    </w:p>
    <w:bookmarkEnd w:id="47"/>
    <w:bookmarkStart w:name="z123" w:id="48"/>
    <w:p>
      <w:pPr>
        <w:spacing w:after="0"/>
        <w:ind w:left="0"/>
        <w:jc w:val="both"/>
      </w:pPr>
      <w:r>
        <w:rPr>
          <w:rFonts w:ascii="Times New Roman"/>
          <w:b w:val="false"/>
          <w:i w:val="false"/>
          <w:color w:val="000000"/>
          <w:sz w:val="28"/>
        </w:rPr>
        <w:t>
      14. В случае отсутствия в домах централизованного отопления, размер оплаты за отопление и горячее водоснабжение рассчитывается из начисленной суммы за электроэнергию в пределах нормы потребления тепловой энергии на отопление домов с общедомовыми приборами учета и установленных тарифов на горячее водоснабжение.</w:t>
      </w:r>
    </w:p>
    <w:bookmarkEnd w:id="48"/>
    <w:bookmarkStart w:name="z124" w:id="49"/>
    <w:p>
      <w:pPr>
        <w:spacing w:after="0"/>
        <w:ind w:left="0"/>
        <w:jc w:val="both"/>
      </w:pPr>
      <w:r>
        <w:rPr>
          <w:rFonts w:ascii="Times New Roman"/>
          <w:b w:val="false"/>
          <w:i w:val="false"/>
          <w:color w:val="000000"/>
          <w:sz w:val="28"/>
        </w:rPr>
        <w:t>
      15. С целью поддержки семей, в состав которых входят пенсионеры, инвалиды, дети-инвалиды, сироты, опекаемые, четверо и более несовершеннолетних детей, при расчете жилищной помощи доход корректируется (уменьшается) на два месячных расчетных показателя, установленного на соответствующий период времени законодательными актами Республики Казахстан.</w:t>
      </w:r>
    </w:p>
    <w:bookmarkEnd w:id="49"/>
    <w:bookmarkStart w:name="z125" w:id="50"/>
    <w:p>
      <w:pPr>
        <w:spacing w:after="0"/>
        <w:ind w:left="0"/>
        <w:jc w:val="both"/>
      </w:pPr>
      <w:r>
        <w:rPr>
          <w:rFonts w:ascii="Times New Roman"/>
          <w:b w:val="false"/>
          <w:i w:val="false"/>
          <w:color w:val="000000"/>
          <w:sz w:val="28"/>
        </w:rPr>
        <w:t>
      16. При назначении жилищной помощи применяются следующие условия:</w:t>
      </w:r>
    </w:p>
    <w:bookmarkEnd w:id="50"/>
    <w:bookmarkStart w:name="z126" w:id="51"/>
    <w:p>
      <w:pPr>
        <w:spacing w:after="0"/>
        <w:ind w:left="0"/>
        <w:jc w:val="both"/>
      </w:pPr>
      <w:r>
        <w:rPr>
          <w:rFonts w:ascii="Times New Roman"/>
          <w:b w:val="false"/>
          <w:i w:val="false"/>
          <w:color w:val="000000"/>
          <w:sz w:val="28"/>
        </w:rPr>
        <w:t>
      1) заявитель находится в законном браке, но супруг не прописан по данному адресу – учитываются доходы обоих супругов и жилищная помощь назначается по адресу ходатайствующего о жилищной помощи супруга;</w:t>
      </w:r>
    </w:p>
    <w:bookmarkEnd w:id="51"/>
    <w:bookmarkStart w:name="z127" w:id="52"/>
    <w:p>
      <w:pPr>
        <w:spacing w:after="0"/>
        <w:ind w:left="0"/>
        <w:jc w:val="both"/>
      </w:pPr>
      <w:r>
        <w:rPr>
          <w:rFonts w:ascii="Times New Roman"/>
          <w:b w:val="false"/>
          <w:i w:val="false"/>
          <w:color w:val="000000"/>
          <w:sz w:val="28"/>
        </w:rPr>
        <w:t>
      2) у заявителя прописан ребенок до 18 лет, родители которого не лишены родительских прав и прописаны в другом месте – учитываются доходы родителей ребенка.</w:t>
      </w:r>
    </w:p>
    <w:bookmarkEnd w:id="52"/>
    <w:bookmarkStart w:name="z128" w:id="53"/>
    <w:p>
      <w:pPr>
        <w:spacing w:after="0"/>
        <w:ind w:left="0"/>
        <w:jc w:val="both"/>
      </w:pPr>
      <w:r>
        <w:rPr>
          <w:rFonts w:ascii="Times New Roman"/>
          <w:b w:val="false"/>
          <w:i w:val="false"/>
          <w:color w:val="000000"/>
          <w:sz w:val="28"/>
        </w:rPr>
        <w:t>
      17. Основанием для предоставления жилищной помощи является решение уполномоченного органа.</w:t>
      </w:r>
    </w:p>
    <w:bookmarkEnd w:id="53"/>
    <w:bookmarkStart w:name="z129" w:id="54"/>
    <w:p>
      <w:pPr>
        <w:spacing w:after="0"/>
        <w:ind w:left="0"/>
        <w:jc w:val="both"/>
      </w:pPr>
      <w:r>
        <w:rPr>
          <w:rFonts w:ascii="Times New Roman"/>
          <w:b w:val="false"/>
          <w:i w:val="false"/>
          <w:color w:val="000000"/>
          <w:sz w:val="28"/>
        </w:rPr>
        <w:t>
      18. Получатели жилищной помощи в течение 10 рабочих дней информируют уполномоченный орган о любых изменениях формы собственности своего жилья, состава семьи, ее совокупного дохода и статуса.</w:t>
      </w:r>
    </w:p>
    <w:bookmarkEnd w:id="54"/>
    <w:bookmarkStart w:name="z130" w:id="55"/>
    <w:p>
      <w:pPr>
        <w:spacing w:after="0"/>
        <w:ind w:left="0"/>
        <w:jc w:val="both"/>
      </w:pPr>
      <w:r>
        <w:rPr>
          <w:rFonts w:ascii="Times New Roman"/>
          <w:b w:val="false"/>
          <w:i w:val="false"/>
          <w:color w:val="000000"/>
          <w:sz w:val="28"/>
        </w:rPr>
        <w:t>
      Заявители несут ответственность за достоверность представленных сведений в установленном законодательством порядке.</w:t>
      </w:r>
    </w:p>
    <w:bookmarkEnd w:id="55"/>
    <w:bookmarkStart w:name="z131" w:id="56"/>
    <w:p>
      <w:pPr>
        <w:spacing w:after="0"/>
        <w:ind w:left="0"/>
        <w:jc w:val="both"/>
      </w:pPr>
      <w:r>
        <w:rPr>
          <w:rFonts w:ascii="Times New Roman"/>
          <w:b w:val="false"/>
          <w:i w:val="false"/>
          <w:color w:val="000000"/>
          <w:sz w:val="28"/>
        </w:rPr>
        <w:t>
      19. Необоснованно полученные суммы жилищной помощи подлежат возврату получателем в добровольном порядке, а в случае отказа в установленном законодательством порядке.</w:t>
      </w:r>
    </w:p>
    <w:bookmarkEnd w:id="56"/>
    <w:bookmarkStart w:name="z132" w:id="57"/>
    <w:p>
      <w:pPr>
        <w:spacing w:after="0"/>
        <w:ind w:left="0"/>
        <w:jc w:val="left"/>
      </w:pPr>
      <w:r>
        <w:rPr>
          <w:rFonts w:ascii="Times New Roman"/>
          <w:b/>
          <w:i w:val="false"/>
          <w:color w:val="000000"/>
        </w:rPr>
        <w:t xml:space="preserve"> 3. Размер жилищной помощи, нормативы содержания жилища и потребления коммунальных услуг</w:t>
      </w:r>
    </w:p>
    <w:bookmarkEnd w:id="57"/>
    <w:bookmarkStart w:name="z133" w:id="58"/>
    <w:p>
      <w:pPr>
        <w:spacing w:after="0"/>
        <w:ind w:left="0"/>
        <w:jc w:val="both"/>
      </w:pPr>
      <w:r>
        <w:rPr>
          <w:rFonts w:ascii="Times New Roman"/>
          <w:b w:val="false"/>
          <w:i w:val="false"/>
          <w:color w:val="000000"/>
          <w:sz w:val="28"/>
        </w:rPr>
        <w:t>
      20. Жилищная помощь определяется как разница между суммой оплаты расходов на содержание жилого дома (жилого здания), потребление коммунальных услуг и услуг связи в части увеличения абонентской платы за телефон, подключенный к сети телекоммуникаций, арендной платы за пользование жилищем, арендованным местным исполнительным органом в частном жилищном фонде в пределах норм и предельно-допустимого уровня расходов семьи (граждан) на эти цели.</w:t>
      </w:r>
    </w:p>
    <w:bookmarkEnd w:id="58"/>
    <w:bookmarkStart w:name="z134" w:id="59"/>
    <w:p>
      <w:pPr>
        <w:spacing w:after="0"/>
        <w:ind w:left="0"/>
        <w:jc w:val="both"/>
      </w:pPr>
      <w:r>
        <w:rPr>
          <w:rFonts w:ascii="Times New Roman"/>
          <w:b w:val="false"/>
          <w:i w:val="false"/>
          <w:color w:val="000000"/>
          <w:sz w:val="28"/>
        </w:rPr>
        <w:t>
      21. Доля предельно–допустимых расходов семьи устанавливается к совокупному доходу семьи в размере 10 %.</w:t>
      </w:r>
    </w:p>
    <w:bookmarkEnd w:id="59"/>
    <w:bookmarkStart w:name="z135" w:id="60"/>
    <w:p>
      <w:pPr>
        <w:spacing w:after="0"/>
        <w:ind w:left="0"/>
        <w:jc w:val="both"/>
      </w:pPr>
      <w:r>
        <w:rPr>
          <w:rFonts w:ascii="Times New Roman"/>
          <w:b w:val="false"/>
          <w:i w:val="false"/>
          <w:color w:val="000000"/>
          <w:sz w:val="28"/>
        </w:rPr>
        <w:t>
      22. При расчете размера жилищной помощи учитываются следующие нормы:</w:t>
      </w:r>
    </w:p>
    <w:bookmarkEnd w:id="60"/>
    <w:bookmarkStart w:name="z136" w:id="61"/>
    <w:p>
      <w:pPr>
        <w:spacing w:after="0"/>
        <w:ind w:left="0"/>
        <w:jc w:val="both"/>
      </w:pPr>
      <w:r>
        <w:rPr>
          <w:rFonts w:ascii="Times New Roman"/>
          <w:b w:val="false"/>
          <w:i w:val="false"/>
          <w:color w:val="000000"/>
          <w:sz w:val="28"/>
        </w:rPr>
        <w:t>
      1) площади:</w:t>
      </w:r>
    </w:p>
    <w:bookmarkEnd w:id="61"/>
    <w:bookmarkStart w:name="z137" w:id="62"/>
    <w:p>
      <w:pPr>
        <w:spacing w:after="0"/>
        <w:ind w:left="0"/>
        <w:jc w:val="both"/>
      </w:pPr>
      <w:r>
        <w:rPr>
          <w:rFonts w:ascii="Times New Roman"/>
          <w:b w:val="false"/>
          <w:i w:val="false"/>
          <w:color w:val="000000"/>
          <w:sz w:val="28"/>
        </w:rPr>
        <w:t>
      для одиноко проживающих граждан – 30 кв.м;</w:t>
      </w:r>
    </w:p>
    <w:bookmarkEnd w:id="62"/>
    <w:bookmarkStart w:name="z138" w:id="63"/>
    <w:p>
      <w:pPr>
        <w:spacing w:after="0"/>
        <w:ind w:left="0"/>
        <w:jc w:val="both"/>
      </w:pPr>
      <w:r>
        <w:rPr>
          <w:rFonts w:ascii="Times New Roman"/>
          <w:b w:val="false"/>
          <w:i w:val="false"/>
          <w:color w:val="000000"/>
          <w:sz w:val="28"/>
        </w:rPr>
        <w:t>
      для семьи из 2-х человек – 30 кв.м;</w:t>
      </w:r>
    </w:p>
    <w:bookmarkEnd w:id="63"/>
    <w:bookmarkStart w:name="z139" w:id="64"/>
    <w:p>
      <w:pPr>
        <w:spacing w:after="0"/>
        <w:ind w:left="0"/>
        <w:jc w:val="both"/>
      </w:pPr>
      <w:r>
        <w:rPr>
          <w:rFonts w:ascii="Times New Roman"/>
          <w:b w:val="false"/>
          <w:i w:val="false"/>
          <w:color w:val="000000"/>
          <w:sz w:val="28"/>
        </w:rPr>
        <w:t>
      для семьи из 3-х человек – 38,52 кв.м;</w:t>
      </w:r>
    </w:p>
    <w:bookmarkEnd w:id="64"/>
    <w:bookmarkStart w:name="z140" w:id="65"/>
    <w:p>
      <w:pPr>
        <w:spacing w:after="0"/>
        <w:ind w:left="0"/>
        <w:jc w:val="both"/>
      </w:pPr>
      <w:r>
        <w:rPr>
          <w:rFonts w:ascii="Times New Roman"/>
          <w:b w:val="false"/>
          <w:i w:val="false"/>
          <w:color w:val="000000"/>
          <w:sz w:val="28"/>
        </w:rPr>
        <w:t>
      для семьи из 4-х и более человек – по 15 кв.м на каждого, но не более 38,52 кв.м.</w:t>
      </w:r>
    </w:p>
    <w:bookmarkEnd w:id="65"/>
    <w:bookmarkStart w:name="z141" w:id="66"/>
    <w:p>
      <w:pPr>
        <w:spacing w:after="0"/>
        <w:ind w:left="0"/>
        <w:jc w:val="both"/>
      </w:pPr>
      <w:r>
        <w:rPr>
          <w:rFonts w:ascii="Times New Roman"/>
          <w:b w:val="false"/>
          <w:i w:val="false"/>
          <w:color w:val="000000"/>
          <w:sz w:val="28"/>
        </w:rPr>
        <w:t>
      2) расхода газа для семей проживающих в частных домостроениях – 1 (один) баллон в месяц;</w:t>
      </w:r>
    </w:p>
    <w:bookmarkEnd w:id="66"/>
    <w:bookmarkStart w:name="z142" w:id="67"/>
    <w:p>
      <w:pPr>
        <w:spacing w:after="0"/>
        <w:ind w:left="0"/>
        <w:jc w:val="both"/>
      </w:pPr>
      <w:r>
        <w:rPr>
          <w:rFonts w:ascii="Times New Roman"/>
          <w:b w:val="false"/>
          <w:i w:val="false"/>
          <w:color w:val="000000"/>
          <w:sz w:val="28"/>
        </w:rPr>
        <w:t>
      3) потребления электроэнергии в месяц:</w:t>
      </w:r>
    </w:p>
    <w:bookmarkEnd w:id="67"/>
    <w:bookmarkStart w:name="z143" w:id="68"/>
    <w:p>
      <w:pPr>
        <w:spacing w:after="0"/>
        <w:ind w:left="0"/>
        <w:jc w:val="both"/>
      </w:pPr>
      <w:r>
        <w:rPr>
          <w:rFonts w:ascii="Times New Roman"/>
          <w:b w:val="false"/>
          <w:i w:val="false"/>
          <w:color w:val="000000"/>
          <w:sz w:val="28"/>
        </w:rPr>
        <w:t>
      при проживании 1-го человека – 70 кВт;</w:t>
      </w:r>
    </w:p>
    <w:bookmarkEnd w:id="68"/>
    <w:bookmarkStart w:name="z144" w:id="69"/>
    <w:p>
      <w:pPr>
        <w:spacing w:after="0"/>
        <w:ind w:left="0"/>
        <w:jc w:val="both"/>
      </w:pPr>
      <w:r>
        <w:rPr>
          <w:rFonts w:ascii="Times New Roman"/>
          <w:b w:val="false"/>
          <w:i w:val="false"/>
          <w:color w:val="000000"/>
          <w:sz w:val="28"/>
        </w:rPr>
        <w:t>
      при проживании 2-х человек – 140 кВт;</w:t>
      </w:r>
    </w:p>
    <w:bookmarkEnd w:id="69"/>
    <w:bookmarkStart w:name="z145" w:id="70"/>
    <w:p>
      <w:pPr>
        <w:spacing w:after="0"/>
        <w:ind w:left="0"/>
        <w:jc w:val="both"/>
      </w:pPr>
      <w:r>
        <w:rPr>
          <w:rFonts w:ascii="Times New Roman"/>
          <w:b w:val="false"/>
          <w:i w:val="false"/>
          <w:color w:val="000000"/>
          <w:sz w:val="28"/>
        </w:rPr>
        <w:t>
      при проживании 3-х человек – по 210 кВт;</w:t>
      </w:r>
    </w:p>
    <w:bookmarkEnd w:id="70"/>
    <w:bookmarkStart w:name="z146" w:id="71"/>
    <w:p>
      <w:pPr>
        <w:spacing w:after="0"/>
        <w:ind w:left="0"/>
        <w:jc w:val="both"/>
      </w:pPr>
      <w:r>
        <w:rPr>
          <w:rFonts w:ascii="Times New Roman"/>
          <w:b w:val="false"/>
          <w:i w:val="false"/>
          <w:color w:val="000000"/>
          <w:sz w:val="28"/>
        </w:rPr>
        <w:t>
      при проживании 4-х человек – по 280 кВт;</w:t>
      </w:r>
    </w:p>
    <w:bookmarkEnd w:id="71"/>
    <w:bookmarkStart w:name="z147" w:id="72"/>
    <w:p>
      <w:pPr>
        <w:spacing w:after="0"/>
        <w:ind w:left="0"/>
        <w:jc w:val="both"/>
      </w:pPr>
      <w:r>
        <w:rPr>
          <w:rFonts w:ascii="Times New Roman"/>
          <w:b w:val="false"/>
          <w:i w:val="false"/>
          <w:color w:val="000000"/>
          <w:sz w:val="28"/>
        </w:rPr>
        <w:t>
      4) расхода угля на 1 кв.м. общей площади жилого домостроения – 129,8 кг, но не более 5000 кг на дом.</w:t>
      </w:r>
    </w:p>
    <w:bookmarkEnd w:id="72"/>
    <w:bookmarkStart w:name="z148" w:id="73"/>
    <w:p>
      <w:pPr>
        <w:spacing w:after="0"/>
        <w:ind w:left="0"/>
        <w:jc w:val="left"/>
      </w:pPr>
      <w:r>
        <w:rPr>
          <w:rFonts w:ascii="Times New Roman"/>
          <w:b/>
          <w:i w:val="false"/>
          <w:color w:val="000000"/>
        </w:rPr>
        <w:t xml:space="preserve"> 4. Выплата жилищной помощи</w:t>
      </w:r>
    </w:p>
    <w:bookmarkEnd w:id="73"/>
    <w:bookmarkStart w:name="z149" w:id="74"/>
    <w:p>
      <w:pPr>
        <w:spacing w:after="0"/>
        <w:ind w:left="0"/>
        <w:jc w:val="both"/>
      </w:pPr>
      <w:r>
        <w:rPr>
          <w:rFonts w:ascii="Times New Roman"/>
          <w:b w:val="false"/>
          <w:i w:val="false"/>
          <w:color w:val="000000"/>
          <w:sz w:val="28"/>
        </w:rPr>
        <w:t>
      23. Выплата жилищной помощи осуществляется через банки второго уровня, путем зачисления на лицевые счета получателей.</w:t>
      </w:r>
    </w:p>
    <w:bookmarkEnd w:id="74"/>
    <w:bookmarkStart w:name="z150" w:id="75"/>
    <w:p>
      <w:pPr>
        <w:spacing w:after="0"/>
        <w:ind w:left="0"/>
        <w:jc w:val="left"/>
      </w:pPr>
      <w:r>
        <w:rPr>
          <w:rFonts w:ascii="Times New Roman"/>
          <w:b/>
          <w:i w:val="false"/>
          <w:color w:val="000000"/>
        </w:rPr>
        <w:t xml:space="preserve"> 5. Заключительные положения</w:t>
      </w:r>
    </w:p>
    <w:bookmarkEnd w:id="75"/>
    <w:bookmarkStart w:name="z151" w:id="76"/>
    <w:p>
      <w:pPr>
        <w:spacing w:after="0"/>
        <w:ind w:left="0"/>
        <w:jc w:val="both"/>
      </w:pPr>
      <w:r>
        <w:rPr>
          <w:rFonts w:ascii="Times New Roman"/>
          <w:b w:val="false"/>
          <w:i w:val="false"/>
          <w:color w:val="000000"/>
          <w:sz w:val="28"/>
        </w:rPr>
        <w:t>
      24. Отношения, не урегулированные настоящими Правилами, регулируются в соответствии с действующим законодательством Республики Казахстан.</w:t>
      </w:r>
    </w:p>
    <w:bookmarkEnd w:id="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