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1584" w14:textId="1071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20 марта 2012 года N 165. Зарегистрировано Управлением юстиции Аягозского района Департамента юстиции Восточно-Казахстанской области 12 апреля 2012 года за N 5-6-159. Утратило силу постановлением акимата Аягозского района от 27 февраля 2013 года N 92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Аягозского района от 27.02.2013 N 92.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«О воинской службе и статусе военнослужащих»,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326 «О реализации Указа Президента Республики Казахстан от 1 марта 2012 года № 274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2012 года»,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очередной призыв на срочную воинскую службу в ряды Вооруженных сил, других войск и воинских формировании Республики Казахстан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состав районной призывной комиссии для проведения очередного призыва на срочную воинскую службу в апреле-июне и октябре-декабре 2012 года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начальнику объединенного отдела по делам обороны города Аягоз (М. Жакашев):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к работе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инструктивно-методические занятия с врачами специалистами и администрацией призывного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подготовить необходимую документацию к проведению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государственного коммунального казенного предприятия «Медицинское объединение Аягозского района» (Ж. Жумаханов):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лабораторное исследование анализов, флюорографическое обследование органов грудной клетки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необходимым количеством мест в лечебном учреждении для медицинского обследования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объединенному отделу по делам обороны необходимое количество врачей и среднего медицинского персонала для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взять на контроль своевременность и качество медицинского обследования, лечения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города, поселка и всех сельских округов обеспечить информирование и явку граждан, подлежащих призыву в апреле-июне и октябре-декабре 2012 года, в объединенный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Аягозского районного и городского отдела внутренних дел (Ш. Кунанбаев):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период работы призывной комиссии и отправки призывников в войска, обеспечить поддержание общественного правопорядка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уведомлению объединенного отдела по делам обороны содействовать в розыске и доставке в отдел обороны граждан, уклоняющихся от призыва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Аягозского района С.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    А. Мухтарханов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объединенного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Аягоз                               М. Жакашев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20.03.2012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Аягозского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внутренних дел                      Ш. Кунанбаев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20.03.2012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объединение Аягозского района»             Ж. Жумаханов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20.03.2012 г.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Аягозского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2012 года № 165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 для проведения</w:t>
      </w:r>
      <w:r>
        <w:br/>
      </w:r>
      <w:r>
        <w:rPr>
          <w:rFonts w:ascii="Times New Roman"/>
          <w:b/>
          <w:i w:val="false"/>
          <w:color w:val="000000"/>
        </w:rPr>
        <w:t>
очередного призыва на срочную воинскую службу</w:t>
      </w:r>
      <w:r>
        <w:br/>
      </w:r>
      <w:r>
        <w:rPr>
          <w:rFonts w:ascii="Times New Roman"/>
          <w:b/>
          <w:i w:val="false"/>
          <w:color w:val="000000"/>
        </w:rPr>
        <w:t>
в апреле-июне и октябре-декабре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Аягозского района ВКО от 19.10.2012 </w:t>
      </w:r>
      <w:r>
        <w:rPr>
          <w:rFonts w:ascii="Times New Roman"/>
          <w:b w:val="false"/>
          <w:i w:val="false"/>
          <w:color w:val="ff0000"/>
          <w:sz w:val="28"/>
        </w:rPr>
        <w:t>№ 551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1"/>
        <w:gridCol w:w="7109"/>
      </w:tblGrid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Искаков Сейлбек Абиурович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 заместитель акима Аягозского района;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Кадрахунов Кайрат Камалович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 комиссии, исполняющий обязанности начальника объединенного отдела по делам обороны города Аягоз (по согласованию).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Жакупов Мухтар Омарханович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Аягозского районного и городского отдела внутренних дел (по согласованию);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Санкайбаев Нурлан Ортбаевич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медицинской комиссии, заместитель начальника медицинского объединения Аягозского района (по согласованию);</w:t>
            </w:r>
          </w:p>
        </w:tc>
      </w:tr>
      <w:tr>
        <w:trPr>
          <w:trHeight w:val="30" w:hRule="atLeast"/>
        </w:trPr>
        <w:tc>
          <w:tcPr>
            <w:tcW w:w="6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Жаксыбаева Сауле Толеужановна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медицинская сестра медицинского объединения Аягозского района (по согласованию).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