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73a4" w14:textId="9327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22 декабря 2011 года № 01-02/37-3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июля 2012 года N 5/32-V. Зарегистрировано Департаментом юстиции Восточно-Казахстанской области 20 июля 2012 года за N 2604. Прекращено действие по истечении срока, на который решение было принято (письмо Аягозского районного маслихата от 14 января 2013 года № 7/06-16)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Аягозского районного маслихата от 14.01.2013 № 7/06-16).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4/49-V «О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2577 от 9 июля 2012 года)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«О районном бюджете на 2012-2014 годы» от 22 декабря 2011 года № 01-02/37-3 (зарегистрировано в Реестре государственной регистрации нормативных правовых актов от 30 декабря 2011 года за № 5-6-148, опубликовано в газете «Аягөз жаңалықтары» от 4 февраля 2012 года № 14)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5050396,0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1518381,0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3515744,0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5172189,6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20581,0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22157,0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19965,0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-162339,6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162339,6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4 «Образование» дополнить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«Обеспечение дошкольного воспитания и обучения»;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«Увеличение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«Общеобразовательное обучение»;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«Дополнительное образование для детей»;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063 «Повышение оплаты труда учителям, прошедшим повышение квалификации по учебным программам АОО «Назарбаев интеллектуальные школы»,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 «Увеличение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школы–интернаты: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«Услуги по реализации государственной политики на местном уровне в области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«Информатизация системы образования в государственных учреждениях образования района (города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«Приобретение и доставка учебников, учебно-методических комплексов для государственных учреждений образования района (города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«Проведение школьных олимпиад, внешкольных мероприятий и конкурсов районного (городского) масштаба»;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«Ежемесячные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родителей,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«Обеспечение оборудованием, программным обеспечением детей-инвалидов, обучающихся на дому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 «Капитальные расходы подведомственных государственных учреждений и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7 «Жилищно-коммунальное хозяйство» дополнить программой: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«Ремонт объектов в рамках развития сельских населенных пунктов по Программе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8 «Культура, спорт, туризм и информационное пространство» дополнить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«Проведение спортивных соревнований на районном (города областного значения) уровне»;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«Услуги по реализации государственной политики на местном уровне в сфере физической культуры и 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«Капитальные расходы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решением районного маслихата № 01-02/37-3 от 22 декабря 2011 года,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Шакиров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Бозтаев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5/32-V от 13 июля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93"/>
        <w:gridCol w:w="591"/>
        <w:gridCol w:w="493"/>
        <w:gridCol w:w="8602"/>
        <w:gridCol w:w="207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5050396,0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1518381,0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573311,0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573311,0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511688,0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447132,0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359861,0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357135,0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61838,0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18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2643,0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3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3515744,0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3515744,0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3515744,0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617580,0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72"/>
        <w:gridCol w:w="733"/>
        <w:gridCol w:w="653"/>
        <w:gridCol w:w="673"/>
        <w:gridCol w:w="7324"/>
        <w:gridCol w:w="195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5172189,6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398334,0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348315,0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113625,0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79855,0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32808,0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210312,0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9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3167017,9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192104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39079,8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38664,8</w:t>
            </w:r>
          </w:p>
        </w:tc>
      </w:tr>
      <w:tr>
        <w:trPr>
          <w:trHeight w:val="13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153024,2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152441,2</w:t>
            </w:r>
          </w:p>
        </w:tc>
      </w:tr>
      <w:tr>
        <w:trPr>
          <w:trHeight w:val="7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2696644,0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1085977,0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1050571,0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13028,0</w:t>
            </w:r>
          </w:p>
        </w:tc>
      </w:tr>
      <w:tr>
        <w:trPr>
          <w:trHeight w:val="8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школы»,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1606776,0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1553296,0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23681,0</w:t>
            </w:r>
          </w:p>
        </w:tc>
      </w:tr>
      <w:tr>
        <w:trPr>
          <w:trHeight w:val="9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278269,9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104791,2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8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12599,2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145815,9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145815,9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145815,9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27662,8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7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9653,0</w:t>
            </w:r>
          </w:p>
        </w:tc>
      </w:tr>
      <w:tr>
        <w:trPr>
          <w:trHeight w:val="7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16997,8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519210,0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487705,0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487705,0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63721,0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16870,0</w:t>
            </w:r>
          </w:p>
        </w:tc>
      </w:tr>
      <w:tr>
        <w:trPr>
          <w:trHeight w:val="9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77022,0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77022,0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79745,0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76858,0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23468,0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67760,0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50391,0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100653,0</w:t>
            </w:r>
          </w:p>
        </w:tc>
      </w:tr>
      <w:tr>
        <w:trPr>
          <w:trHeight w:val="9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88163,0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47707,0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43878,0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39378,0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39378,0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177320,0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82755,0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65252,0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194471,0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98187,0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98187,0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7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28626,0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112491,0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7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32972,0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32972,0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32972,0</w:t>
            </w:r>
          </w:p>
        </w:tc>
      </w:tr>
      <w:tr>
        <w:trPr>
          <w:trHeight w:val="11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9842,0</w:t>
            </w:r>
          </w:p>
        </w:tc>
      </w:tr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347375,0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347375,0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266285,0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266285,0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266285,0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81090,0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81090,0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81090,0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58079,0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7196,0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50668,0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аульных(сельских) округов в реализацию мер по содействию экономическому развитию регионов в рамках Программы"Развитие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27033,0</w:t>
            </w:r>
          </w:p>
        </w:tc>
      </w:tr>
      <w:tr>
        <w:trPr>
          <w:trHeight w:val="8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15447,9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15447,9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-162339,6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162339,6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Уәлиев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5/32-V от 13 июля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93"/>
        <w:gridCol w:w="591"/>
        <w:gridCol w:w="493"/>
        <w:gridCol w:w="8602"/>
        <w:gridCol w:w="207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4357272,0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1530508,0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531455,0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51706,0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413551,0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316641,0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313724,0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66166,0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18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2828,0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3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660"/>
        <w:gridCol w:w="726"/>
        <w:gridCol w:w="668"/>
        <w:gridCol w:w="727"/>
        <w:gridCol w:w="7305"/>
        <w:gridCol w:w="187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4327272,0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8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2883242,0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8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9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8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11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60992,0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8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Уәлиев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5/32-V от 13 июля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93"/>
        <w:gridCol w:w="591"/>
        <w:gridCol w:w="493"/>
        <w:gridCol w:w="8602"/>
        <w:gridCol w:w="207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4873695,0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1652948,0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573975,0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55842,0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338822,0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18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13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67"/>
        <w:gridCol w:w="730"/>
        <w:gridCol w:w="671"/>
        <w:gridCol w:w="829"/>
        <w:gridCol w:w="7234"/>
        <w:gridCol w:w="206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4664394,0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2827774,0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64752,0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56875,0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179301,0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профицита) бюджета)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Уәлиев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5/32-V от 13 июля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09"/>
        <w:gridCol w:w="830"/>
        <w:gridCol w:w="770"/>
        <w:gridCol w:w="99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