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6c8e" w14:textId="2746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22 декабря 2011 года № 01-02/37-3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21 сентября 2012 года N 8/47-V. Зарегистрировано Департаментом юстиции Восточно-Казахстанской области 26 сентября 2012 года за N 2663. Прекращено действие по истечении срока, на который решение было принято (письмо Аягозского районного маслихата от 14 января 2013 года № 7/06-16)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Аягозского районного маслихата от 14.01.2013 № 7/06-16).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2648 от 13 сентября 2012 года)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«О районном бюджете на 2012-2014 годы» от 22 декабря 2011 года № 01-02/37-3 (зарегистрировано в Реестре государственной регистрации нормативных правовых актов от 30 декабря 2011 года за № 5-6-148, опубликовано в газете «Аягөз жаңалықтары» от 4 февраля 2012 года № 14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5050396,0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1518381,0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3515744,0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5172189,6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20581,0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22157,0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19965,0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- 162339,6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162339,6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04 «Образование» дополнить программой: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«Реализация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06 «Социальная помощь и социальное обеспечение» дополнить программой: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 «Капитальные расходы подведомственных государственных учреждений и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решением районного маслихата № 01-02/37-3 от 22 декабря 2011 года,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Токтабаев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маслихата                        А. Шакиров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8/47-V от 21 сентября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3"/>
        <w:gridCol w:w="492"/>
        <w:gridCol w:w="672"/>
        <w:gridCol w:w="8522"/>
        <w:gridCol w:w="205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5050396,0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1518381,0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573311,0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573311,0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511688,0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48323,0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447132,0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359861,0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357135,0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21819,0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61838,0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56876,0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5477,0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15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3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2643,0</w:t>
            </w:r>
          </w:p>
        </w:tc>
      </w:tr>
      <w:tr>
        <w:trPr>
          <w:trHeight w:val="17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14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16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16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9498,0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3528,0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8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3515744,0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3515744,0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3515744,0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617580,0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88808,0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92"/>
        <w:gridCol w:w="812"/>
        <w:gridCol w:w="752"/>
        <w:gridCol w:w="753"/>
        <w:gridCol w:w="6930"/>
        <w:gridCol w:w="2051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5172189,6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398334,0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348315,0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23110,0</w:t>
            </w:r>
          </w:p>
        </w:tc>
      </w:tr>
      <w:tr>
        <w:trPr>
          <w:trHeight w:val="7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22945,0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113625,0</w:t>
            </w:r>
          </w:p>
        </w:tc>
      </w:tr>
      <w:tr>
        <w:trPr>
          <w:trHeight w:val="6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79855,0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32808,0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211580,0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210312,0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8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2056,0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16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29524,0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5846,0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13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8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6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3105703,8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252149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252149,0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127029</w:t>
            </w:r>
          </w:p>
        </w:tc>
      </w:tr>
      <w:tr>
        <w:trPr>
          <w:trHeight w:val="11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6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124122,0</w:t>
            </w:r>
          </w:p>
        </w:tc>
      </w:tr>
      <w:tr>
        <w:trPr>
          <w:trHeight w:val="6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124122,0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2631499,9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2627608,9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2538722,9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36709,0</w:t>
            </w:r>
          </w:p>
        </w:tc>
      </w:tr>
      <w:tr>
        <w:trPr>
          <w:trHeight w:val="16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25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51073,0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222054,9</w:t>
            </w:r>
          </w:p>
        </w:tc>
      </w:tr>
      <w:tr>
        <w:trPr>
          <w:trHeight w:val="9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145815,9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145815,9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145815,9</w:t>
            </w:r>
          </w:p>
        </w:tc>
      </w:tr>
      <w:tr>
        <w:trPr>
          <w:trHeight w:val="6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76239,0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</w:p>
        </w:tc>
      </w:tr>
      <w:tr>
        <w:trPr>
          <w:trHeight w:val="13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27349,0</w:t>
            </w:r>
          </w:p>
        </w:tc>
      </w:tr>
      <w:tr>
        <w:trPr>
          <w:trHeight w:val="9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14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17553,0</w:t>
            </w:r>
          </w:p>
        </w:tc>
      </w:tr>
      <w:tr>
        <w:trPr>
          <w:trHeight w:val="12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29597,0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519210,0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486713,0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486713,0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63721,0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9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16870,0</w:t>
            </w:r>
          </w:p>
        </w:tc>
      </w:tr>
      <w:tr>
        <w:trPr>
          <w:trHeight w:val="16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9166,0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77022,0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77022,0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36452,0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79745,0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76858,0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66768,0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17369,0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49399,0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100653,0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100653,0</w:t>
            </w:r>
          </w:p>
        </w:tc>
      </w:tr>
      <w:tr>
        <w:trPr>
          <w:trHeight w:val="16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14216,0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32497,0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32497,0</w:t>
            </w:r>
          </w:p>
        </w:tc>
      </w:tr>
      <w:tr>
        <w:trPr>
          <w:trHeight w:val="10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26054,0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313190,0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88163,0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9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10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9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7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6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47707,0</w:t>
            </w:r>
          </w:p>
        </w:tc>
      </w:tr>
      <w:tr>
        <w:trPr>
          <w:trHeight w:val="9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43878,0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39378,0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39378,0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177320,0</w:t>
            </w:r>
          </w:p>
        </w:tc>
      </w:tr>
      <w:tr>
        <w:trPr>
          <w:trHeight w:val="10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82755,0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65252,0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28930,0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186109,0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124297,0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98187,0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98187,0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</w:p>
        </w:tc>
      </w:tr>
      <w:tr>
        <w:trPr>
          <w:trHeight w:val="12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32407,0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24382,0</w:t>
            </w:r>
          </w:p>
        </w:tc>
      </w:tr>
      <w:tr>
        <w:trPr>
          <w:trHeight w:val="7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23762,0</w:t>
            </w:r>
          </w:p>
        </w:tc>
      </w:tr>
      <w:tr>
        <w:trPr>
          <w:trHeight w:val="7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7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20264,0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8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13362,0</w:t>
            </w:r>
          </w:p>
        </w:tc>
      </w:tr>
      <w:tr>
        <w:trPr>
          <w:trHeight w:val="11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10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112491,0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25533,0</w:t>
            </w:r>
          </w:p>
        </w:tc>
      </w:tr>
      <w:tr>
        <w:trPr>
          <w:trHeight w:val="7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11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22633,0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14341,0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3071,0</w:t>
            </w:r>
          </w:p>
        </w:tc>
      </w:tr>
      <w:tr>
        <w:trPr>
          <w:trHeight w:val="6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6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32972,0</w:t>
            </w:r>
          </w:p>
        </w:tc>
      </w:tr>
      <w:tr>
        <w:trPr>
          <w:trHeight w:val="20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9842,0</w:t>
            </w:r>
          </w:p>
        </w:tc>
      </w:tr>
      <w:tr>
        <w:trPr>
          <w:trHeight w:val="11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22800,0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347375,0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347375,0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266285,0</w:t>
            </w:r>
          </w:p>
        </w:tc>
      </w:tr>
      <w:tr>
        <w:trPr>
          <w:trHeight w:val="8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266285,0</w:t>
            </w:r>
          </w:p>
        </w:tc>
      </w:tr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266285,0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81090,0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81090,0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81090,0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127755,1</w:t>
            </w:r>
          </w:p>
        </w:tc>
      </w:tr>
      <w:tr>
        <w:trPr>
          <w:trHeight w:val="6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120344,1</w:t>
            </w:r>
          </w:p>
        </w:tc>
      </w:tr>
      <w:tr>
        <w:trPr>
          <w:trHeight w:val="9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</w:p>
        </w:tc>
      </w:tr>
      <w:tr>
        <w:trPr>
          <w:trHeight w:val="12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10970,0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6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27033,0</w:t>
            </w:r>
          </w:p>
        </w:tc>
      </w:tr>
      <w:tr>
        <w:trPr>
          <w:trHeight w:val="14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77171,1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6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56402,1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4859,7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7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14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10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</w:p>
        </w:tc>
      </w:tr>
      <w:tr>
        <w:trPr>
          <w:trHeight w:val="9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15447,9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15447,9</w:t>
            </w:r>
          </w:p>
        </w:tc>
      </w:tr>
      <w:tr>
        <w:trPr>
          <w:trHeight w:val="6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-162339,6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 бюджета)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162339,6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6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8/47-V от 21 сентября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511"/>
        <w:gridCol w:w="652"/>
        <w:gridCol w:w="8585"/>
        <w:gridCol w:w="1989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4357272,0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1530508,0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531455,0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51706,0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413551,0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316641,0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313724,0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26877,0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66166,0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60857,0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17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2828,0</w:t>
            </w:r>
          </w:p>
        </w:tc>
      </w:tr>
      <w:tr>
        <w:trPr>
          <w:trHeight w:val="17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</w:tr>
      <w:tr>
        <w:trPr>
          <w:trHeight w:val="15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6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567"/>
        <w:gridCol w:w="729"/>
        <w:gridCol w:w="671"/>
        <w:gridCol w:w="788"/>
        <w:gridCol w:w="7160"/>
        <w:gridCol w:w="2099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4327272,0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9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16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4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2883242,0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11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15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4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16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13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11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12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20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68869,0</w:t>
            </w:r>
          </w:p>
        </w:tc>
      </w:tr>
      <w:tr>
        <w:trPr>
          <w:trHeight w:val="9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60992,0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11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14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профицита) бюджета)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8/47-V от 21 сентября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71"/>
        <w:gridCol w:w="591"/>
        <w:gridCol w:w="674"/>
        <w:gridCol w:w="8090"/>
        <w:gridCol w:w="220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4873695,0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1652948,0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573975,0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55842,0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446636,0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338822,0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29028,0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9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71460,0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8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5705,0</w:t>
            </w:r>
          </w:p>
        </w:tc>
      </w:tr>
      <w:tr>
        <w:trPr>
          <w:trHeight w:val="9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11248,0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8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5096,0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13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3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16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3068,0</w:t>
            </w:r>
          </w:p>
        </w:tc>
      </w:tr>
      <w:tr>
        <w:trPr>
          <w:trHeight w:val="14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14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25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11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590"/>
        <w:gridCol w:w="652"/>
        <w:gridCol w:w="751"/>
        <w:gridCol w:w="672"/>
        <w:gridCol w:w="7199"/>
        <w:gridCol w:w="2206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4664394,0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16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7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9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2827774,0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12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14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3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4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10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17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11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11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10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9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1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9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7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9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21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12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10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0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64752,0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7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56875,0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12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14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179301,0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профицита) бюджета)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8/47-V от 21 сентября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2"/>
        <w:gridCol w:w="713"/>
        <w:gridCol w:w="772"/>
        <w:gridCol w:w="1017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