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e4ea6" w14:textId="47e4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Аягозского района от 20 марта 2012 года № 165 "Об организации и обеспечении очередного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19 октября 2012 года N 551. Зарегистрировано Департаментом юстиции Восточно-Казахстанской области 21 ноября 2012 года за N 2724. Утратило силу постановлением акимата Аягозского района от 27 февраля 2013 года N 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Аягозского района от 27.02.2013 N 92.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16 февраля 2012 года «О воинской службе и статусе военнослужащих»,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марта 2012 года № 165 «Об организации и обеспечении очередного призыва граждан на срочную воинскую службу в апреле-июне и октябре-декабре 2012 года» (зарегистрировано в Реестре государственной регистрации нормативных правовых актов № 5-6-159 от 12 апреля 2012 года, опубликовано в газете «Аягөз жаңалықтары» 18 апреля 2012 года № 35)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объединенного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Аягоз              К. Кадрахунов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Аягозского районного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отдела внутренних дел           Е. Турлыбеков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</w:t>
      </w:r>
      <w:r>
        <w:rPr>
          <w:rFonts w:ascii="Times New Roman"/>
          <w:b w:val="false"/>
          <w:i/>
          <w:color w:val="000000"/>
          <w:sz w:val="28"/>
        </w:rPr>
        <w:t xml:space="preserve">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Аягозского района»             Ж. Жумаханов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19 октября 2012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октября 2012 года № 551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очередного призыва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1"/>
        <w:gridCol w:w="7109"/>
      </w:tblGrid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Сейлбек Абиурович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заместитель акима Аягозского района;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Кадрахунов Кайрат Камалович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исполняющий обязанности начальника объединенного отдела по делам обороны города Аягоз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Мухтар Омарханович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Аягозского районного и городского отдела внутренних дел (по согласованию);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Санкайбаев Нурлан Ортбаевич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начальника медицинского объединения Аягозского района (по согласованию);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Жаксыбаева Сауле Толеужановна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медицинская сестра медицинского объединения Аягозского района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