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a9a58" w14:textId="8da9a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22 декабря 2011 года № 01-02/37-3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21 ноября 2012 года N 9/52-V. Зарегистрировано Департаментом юстиции Восточно-Казахстанской области 26 ноября 2012 года за N 2735. Прекращено действие по истечении срока, на который решение было принято (письмо Аягозского районного маслихата от 14 января 2013 года № 7/06-16)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решение было принято (письмо Аягозского районного маслихата от 14.01.2013 № 7/06-16).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ноября 2012 года № 6/78-V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 декабря 2011 года № 34/397-IV «Об областном бюджете на 2012-2014 годы» (зарегистрировано в Реестре государственной регистрации нормативных правовых актов за № 2720 от 20 ноября 2012 года) Аягозский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«О районном бюджете на 2012-2014 годы» от 22 декабря 2011 года № 01-02/37-3 (зарегистрировано в Реестре государственной регистрации нормативных правовых актов от 30 декабря 2011 года за № 5-6-148, опубликовано в газете «Аягөз жаңалықтары» от 4 февраля 2012 года № 14)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 5054146,0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1522081,0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9098,0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3473,0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3519494,0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– 5082550,6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20581,0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22157,0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113354,0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113354,0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-162339,6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162339,6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13 «Прочие» дополнить следующими программами: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459.008.000 «Разработка технико-экономического обоснования местных бюджетных инвестиционных проектов и концессионных проектов и проведение его экспертизы»;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123.065.000 «Формирование или увеличение уставного капитала юридических лиц»;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Т. Бозтаев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Т. Бозтаев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Аягозского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9/52-V от 21 ноября 2012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Аягозского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638"/>
        <w:gridCol w:w="554"/>
        <w:gridCol w:w="617"/>
        <w:gridCol w:w="8614"/>
        <w:gridCol w:w="1826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5054146,0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1522081,0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572111,0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572111,0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511688,0</w:t>
            </w:r>
          </w:p>
        </w:tc>
      </w:tr>
      <w:tr>
        <w:trPr>
          <w:trHeight w:val="6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48323,0</w:t>
            </w:r>
          </w:p>
        </w:tc>
      </w:tr>
      <w:tr>
        <w:trPr>
          <w:trHeight w:val="8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12100,0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461855,0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461855,0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461855,0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453900,0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367829,0</w:t>
            </w:r>
          </w:p>
        </w:tc>
      </w:tr>
      <w:tr>
        <w:trPr>
          <w:trHeight w:val="7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365103,0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2726,0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21019,0</w:t>
            </w:r>
          </w:p>
        </w:tc>
      </w:tr>
      <w:tr>
        <w:trPr>
          <w:trHeight w:val="7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6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3030,0</w:t>
            </w:r>
          </w:p>
        </w:tc>
      </w:tr>
      <w:tr>
        <w:trPr>
          <w:trHeight w:val="9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3069,0</w:t>
            </w:r>
          </w:p>
        </w:tc>
      </w:tr>
      <w:tr>
        <w:trPr>
          <w:trHeight w:val="9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9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14888,0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61438,0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4562,0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56876,0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3614,0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3614,0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28165,0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4771,0</w:t>
            </w:r>
          </w:p>
        </w:tc>
      </w:tr>
      <w:tr>
        <w:trPr>
          <w:trHeight w:val="9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4421,0</w:t>
            </w:r>
          </w:p>
        </w:tc>
      </w:tr>
      <w:tr>
        <w:trPr>
          <w:trHeight w:val="9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11953,0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11953,0</w:t>
            </w:r>
          </w:p>
        </w:tc>
      </w:tr>
      <w:tr>
        <w:trPr>
          <w:trHeight w:val="6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9246,0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2414,0</w:t>
            </w:r>
          </w:p>
        </w:tc>
      </w:tr>
      <w:tr>
        <w:trPr>
          <w:trHeight w:val="9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9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910,0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4410,0</w:t>
            </w:r>
          </w:p>
        </w:tc>
      </w:tr>
      <w:tr>
        <w:trPr>
          <w:trHeight w:val="9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2195,0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2195,0</w:t>
            </w:r>
          </w:p>
        </w:tc>
      </w:tr>
      <w:tr>
        <w:trPr>
          <w:trHeight w:val="15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6050,0</w:t>
            </w:r>
          </w:p>
        </w:tc>
      </w:tr>
      <w:tr>
        <w:trPr>
          <w:trHeight w:val="36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1943,0</w:t>
            </w:r>
          </w:p>
        </w:tc>
      </w:tr>
      <w:tr>
        <w:trPr>
          <w:trHeight w:val="18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2655,0</w:t>
            </w:r>
          </w:p>
        </w:tc>
      </w:tr>
      <w:tr>
        <w:trPr>
          <w:trHeight w:val="14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</w:tr>
      <w:tr>
        <w:trPr>
          <w:trHeight w:val="16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6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1274,0</w:t>
            </w:r>
          </w:p>
        </w:tc>
      </w:tr>
      <w:tr>
        <w:trPr>
          <w:trHeight w:val="7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29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13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8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9098,0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3128,0</w:t>
            </w:r>
          </w:p>
        </w:tc>
      </w:tr>
      <w:tr>
        <w:trPr>
          <w:trHeight w:val="7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3124,4</w:t>
            </w:r>
          </w:p>
        </w:tc>
      </w:tr>
      <w:tr>
        <w:trPr>
          <w:trHeight w:val="7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3124,4</w:t>
            </w:r>
          </w:p>
        </w:tc>
      </w:tr>
      <w:tr>
        <w:trPr>
          <w:trHeight w:val="7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  <w:tr>
        <w:trPr>
          <w:trHeight w:val="8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  <w:tr>
        <w:trPr>
          <w:trHeight w:val="18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5970,0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5970,0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5970,0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3473,0</w:t>
            </w:r>
          </w:p>
        </w:tc>
      </w:tr>
      <w:tr>
        <w:trPr>
          <w:trHeight w:val="7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3473,0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3473,0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3473,0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аренды земельных участков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3519494,0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3519494,0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3519494,0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621330,0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88808,0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2809356,0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649"/>
        <w:gridCol w:w="672"/>
        <w:gridCol w:w="691"/>
        <w:gridCol w:w="731"/>
        <w:gridCol w:w="7323"/>
        <w:gridCol w:w="1867"/>
      </w:tblGrid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5082550,6</w:t>
            </w:r>
          </w:p>
        </w:tc>
      </w:tr>
      <w:tr>
        <w:trPr>
          <w:trHeight w:val="4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404262,0</w:t>
            </w:r>
          </w:p>
        </w:tc>
      </w:tr>
      <w:tr>
        <w:trPr>
          <w:trHeight w:val="8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361259,0</w:t>
            </w:r>
          </w:p>
        </w:tc>
      </w:tr>
      <w:tr>
        <w:trPr>
          <w:trHeight w:val="5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25860,0</w:t>
            </w:r>
          </w:p>
        </w:tc>
      </w:tr>
      <w:tr>
        <w:trPr>
          <w:trHeight w:val="7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22945,0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2915,0</w:t>
            </w:r>
          </w:p>
        </w:tc>
      </w:tr>
      <w:tr>
        <w:trPr>
          <w:trHeight w:val="6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109971,0</w:t>
            </w:r>
          </w:p>
        </w:tc>
      </w:tr>
      <w:tr>
        <w:trPr>
          <w:trHeight w:val="6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76245,0</w:t>
            </w:r>
          </w:p>
        </w:tc>
      </w:tr>
      <w:tr>
        <w:trPr>
          <w:trHeight w:val="3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962,0</w:t>
            </w:r>
          </w:p>
        </w:tc>
      </w:tr>
      <w:tr>
        <w:trPr>
          <w:trHeight w:val="3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32764,0</w:t>
            </w:r>
          </w:p>
        </w:tc>
      </w:tr>
      <w:tr>
        <w:trPr>
          <w:trHeight w:val="8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225428,0</w:t>
            </w:r>
          </w:p>
        </w:tc>
      </w:tr>
      <w:tr>
        <w:trPr>
          <w:trHeight w:val="8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213923,0</w:t>
            </w:r>
          </w:p>
        </w:tc>
      </w:tr>
      <w:tr>
        <w:trPr>
          <w:trHeight w:val="3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11505,0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12520,0</w:t>
            </w:r>
          </w:p>
        </w:tc>
      </w:tr>
      <w:tr>
        <w:trPr>
          <w:trHeight w:val="5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12520,0</w:t>
            </w:r>
          </w:p>
        </w:tc>
      </w:tr>
      <w:tr>
        <w:trPr>
          <w:trHeight w:val="5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</w:tr>
      <w:tr>
        <w:trPr>
          <w:trHeight w:val="8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2056,0</w:t>
            </w:r>
          </w:p>
        </w:tc>
      </w:tr>
      <w:tr>
        <w:trPr>
          <w:trHeight w:val="6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5122,0</w:t>
            </w:r>
          </w:p>
        </w:tc>
      </w:tr>
      <w:tr>
        <w:trPr>
          <w:trHeight w:val="6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4752,0</w:t>
            </w:r>
          </w:p>
        </w:tc>
      </w:tr>
      <w:tr>
        <w:trPr>
          <w:trHeight w:val="5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30483,0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30483,0</w:t>
            </w:r>
          </w:p>
        </w:tc>
      </w:tr>
      <w:tr>
        <w:trPr>
          <w:trHeight w:val="16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29524,0</w:t>
            </w:r>
          </w:p>
        </w:tc>
      </w:tr>
      <w:tr>
        <w:trPr>
          <w:trHeight w:val="4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509,0</w:t>
            </w:r>
          </w:p>
        </w:tc>
      </w:tr>
      <w:tr>
        <w:trPr>
          <w:trHeight w:val="3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4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13683,0</w:t>
            </w:r>
          </w:p>
        </w:tc>
      </w:tr>
      <w:tr>
        <w:trPr>
          <w:trHeight w:val="3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6923,0</w:t>
            </w:r>
          </w:p>
        </w:tc>
      </w:tr>
      <w:tr>
        <w:trPr>
          <w:trHeight w:val="5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6923,0</w:t>
            </w:r>
          </w:p>
        </w:tc>
      </w:tr>
      <w:tr>
        <w:trPr>
          <w:trHeight w:val="6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6923,0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6760,0</w:t>
            </w:r>
          </w:p>
        </w:tc>
      </w:tr>
      <w:tr>
        <w:trPr>
          <w:trHeight w:val="5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6760,0</w:t>
            </w:r>
          </w:p>
        </w:tc>
      </w:tr>
      <w:tr>
        <w:trPr>
          <w:trHeight w:val="9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3916,0</w:t>
            </w:r>
          </w:p>
        </w:tc>
      </w:tr>
      <w:tr>
        <w:trPr>
          <w:trHeight w:val="13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2844,0</w:t>
            </w:r>
          </w:p>
        </w:tc>
      </w:tr>
      <w:tr>
        <w:trPr>
          <w:trHeight w:val="8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9858,0</w:t>
            </w:r>
          </w:p>
        </w:tc>
      </w:tr>
      <w:tr>
        <w:trPr>
          <w:trHeight w:val="3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9858,0</w:t>
            </w:r>
          </w:p>
        </w:tc>
      </w:tr>
      <w:tr>
        <w:trPr>
          <w:trHeight w:val="9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9858,0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9858,0</w:t>
            </w:r>
          </w:p>
        </w:tc>
      </w:tr>
      <w:tr>
        <w:trPr>
          <w:trHeight w:val="3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3037881,8</w:t>
            </w:r>
          </w:p>
        </w:tc>
      </w:tr>
      <w:tr>
        <w:trPr>
          <w:trHeight w:val="3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252149</w:t>
            </w:r>
          </w:p>
        </w:tc>
      </w:tr>
      <w:tr>
        <w:trPr>
          <w:trHeight w:val="5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252149,0</w:t>
            </w:r>
          </w:p>
        </w:tc>
      </w:tr>
      <w:tr>
        <w:trPr>
          <w:trHeight w:val="4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127029</w:t>
            </w:r>
          </w:p>
        </w:tc>
      </w:tr>
      <w:tr>
        <w:trPr>
          <w:trHeight w:val="11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998,0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124122,0</w:t>
            </w:r>
          </w:p>
        </w:tc>
      </w:tr>
      <w:tr>
        <w:trPr>
          <w:trHeight w:val="6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124122,0</w:t>
            </w:r>
          </w:p>
        </w:tc>
      </w:tr>
      <w:tr>
        <w:trPr>
          <w:trHeight w:val="5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2632540,9</w:t>
            </w:r>
          </w:p>
        </w:tc>
      </w:tr>
      <w:tr>
        <w:trPr>
          <w:trHeight w:val="8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3491,0</w:t>
            </w:r>
          </w:p>
        </w:tc>
      </w:tr>
      <w:tr>
        <w:trPr>
          <w:trHeight w:val="5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3491,0</w:t>
            </w:r>
          </w:p>
        </w:tc>
      </w:tr>
      <w:tr>
        <w:trPr>
          <w:trHeight w:val="6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2629049,9</w:t>
            </w:r>
          </w:p>
        </w:tc>
      </w:tr>
      <w:tr>
        <w:trPr>
          <w:trHeight w:val="2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2540163,9</w:t>
            </w:r>
          </w:p>
        </w:tc>
      </w:tr>
      <w:tr>
        <w:trPr>
          <w:trHeight w:val="5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36709,0</w:t>
            </w:r>
          </w:p>
        </w:tc>
      </w:tr>
      <w:tr>
        <w:trPr>
          <w:trHeight w:val="13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1104,0</w:t>
            </w:r>
          </w:p>
        </w:tc>
      </w:tr>
      <w:tr>
        <w:trPr>
          <w:trHeight w:val="24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51073,0</w:t>
            </w:r>
          </w:p>
        </w:tc>
      </w:tr>
      <w:tr>
        <w:trPr>
          <w:trHeight w:val="4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153191,9</w:t>
            </w:r>
          </w:p>
        </w:tc>
      </w:tr>
      <w:tr>
        <w:trPr>
          <w:trHeight w:val="9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76870,9</w:t>
            </w:r>
          </w:p>
        </w:tc>
      </w:tr>
      <w:tr>
        <w:trPr>
          <w:trHeight w:val="6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76870,9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76870,9</w:t>
            </w:r>
          </w:p>
        </w:tc>
      </w:tr>
      <w:tr>
        <w:trPr>
          <w:trHeight w:val="6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76321,0</w:t>
            </w:r>
          </w:p>
        </w:tc>
      </w:tr>
      <w:tr>
        <w:trPr>
          <w:trHeight w:val="8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1718,0</w:t>
            </w:r>
          </w:p>
        </w:tc>
      </w:tr>
      <w:tr>
        <w:trPr>
          <w:trHeight w:val="10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27349,0</w:t>
            </w:r>
          </w:p>
        </w:tc>
      </w:tr>
      <w:tr>
        <w:trPr>
          <w:trHeight w:val="9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</w:tr>
      <w:tr>
        <w:trPr>
          <w:trHeight w:val="14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17553,0</w:t>
            </w:r>
          </w:p>
        </w:tc>
      </w:tr>
      <w:tr>
        <w:trPr>
          <w:trHeight w:val="12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29597,0</w:t>
            </w:r>
          </w:p>
        </w:tc>
      </w:tr>
      <w:tr>
        <w:trPr>
          <w:trHeight w:val="5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495970,0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463683,0</w:t>
            </w:r>
          </w:p>
        </w:tc>
      </w:tr>
      <w:tr>
        <w:trPr>
          <w:trHeight w:val="5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463683,0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62663,0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32902,0</w:t>
            </w:r>
          </w:p>
        </w:tc>
      </w:tr>
      <w:tr>
        <w:trPr>
          <w:trHeight w:val="5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8867,0</w:t>
            </w:r>
          </w:p>
        </w:tc>
      </w:tr>
      <w:tr>
        <w:trPr>
          <w:trHeight w:val="5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1794,0</w:t>
            </w:r>
          </w:p>
        </w:tc>
      </w:tr>
      <w:tr>
        <w:trPr>
          <w:trHeight w:val="9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2230,0</w:t>
            </w:r>
          </w:p>
        </w:tc>
      </w:tr>
      <w:tr>
        <w:trPr>
          <w:trHeight w:val="6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16870,0</w:t>
            </w:r>
          </w:p>
        </w:tc>
      </w:tr>
      <w:tr>
        <w:trPr>
          <w:trHeight w:val="16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9411,0</w:t>
            </w:r>
          </w:p>
        </w:tc>
      </w:tr>
      <w:tr>
        <w:trPr>
          <w:trHeight w:val="3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66683,0</w:t>
            </w:r>
          </w:p>
        </w:tc>
      </w:tr>
      <w:tr>
        <w:trPr>
          <w:trHeight w:val="5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66683,0</w:t>
            </w:r>
          </w:p>
        </w:tc>
      </w:tr>
      <w:tr>
        <w:trPr>
          <w:trHeight w:val="3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32452,0</w:t>
            </w:r>
          </w:p>
        </w:tc>
      </w:tr>
      <w:tr>
        <w:trPr>
          <w:trHeight w:val="4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32452,0</w:t>
            </w:r>
          </w:p>
        </w:tc>
      </w:tr>
      <w:tr>
        <w:trPr>
          <w:trHeight w:val="8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83495,0</w:t>
            </w:r>
          </w:p>
        </w:tc>
      </w:tr>
      <w:tr>
        <w:trPr>
          <w:trHeight w:val="4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80608,0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2887,0</w:t>
            </w:r>
          </w:p>
        </w:tc>
      </w:tr>
      <w:tr>
        <w:trPr>
          <w:trHeight w:val="6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23063,0</w:t>
            </w:r>
          </w:p>
        </w:tc>
      </w:tr>
      <w:tr>
        <w:trPr>
          <w:trHeight w:val="6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6925,0</w:t>
            </w:r>
          </w:p>
        </w:tc>
      </w:tr>
      <w:tr>
        <w:trPr>
          <w:trHeight w:val="5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6925,0</w:t>
            </w:r>
          </w:p>
        </w:tc>
      </w:tr>
      <w:tr>
        <w:trPr>
          <w:trHeight w:val="5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67430,0</w:t>
            </w:r>
          </w:p>
        </w:tc>
      </w:tr>
      <w:tr>
        <w:trPr>
          <w:trHeight w:val="5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17369,0</w:t>
            </w:r>
          </w:p>
        </w:tc>
      </w:tr>
      <w:tr>
        <w:trPr>
          <w:trHeight w:val="4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50061,0</w:t>
            </w:r>
          </w:p>
        </w:tc>
      </w:tr>
      <w:tr>
        <w:trPr>
          <w:trHeight w:val="4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88810,0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88810,0</w:t>
            </w:r>
          </w:p>
        </w:tc>
      </w:tr>
      <w:tr>
        <w:trPr>
          <w:trHeight w:val="16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7471,0</w:t>
            </w:r>
          </w:p>
        </w:tc>
      </w:tr>
      <w:tr>
        <w:trPr>
          <w:trHeight w:val="3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15280,0</w:t>
            </w:r>
          </w:p>
        </w:tc>
      </w:tr>
      <w:tr>
        <w:trPr>
          <w:trHeight w:val="5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14216,0</w:t>
            </w:r>
          </w:p>
        </w:tc>
      </w:tr>
      <w:tr>
        <w:trPr>
          <w:trHeight w:val="3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1064,0</w:t>
            </w:r>
          </w:p>
        </w:tc>
      </w:tr>
      <w:tr>
        <w:trPr>
          <w:trHeight w:val="6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32287,0</w:t>
            </w:r>
          </w:p>
        </w:tc>
      </w:tr>
      <w:tr>
        <w:trPr>
          <w:trHeight w:val="5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32287,0</w:t>
            </w:r>
          </w:p>
        </w:tc>
      </w:tr>
      <w:tr>
        <w:trPr>
          <w:trHeight w:val="10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26162,0</w:t>
            </w:r>
          </w:p>
        </w:tc>
      </w:tr>
      <w:tr>
        <w:trPr>
          <w:trHeight w:val="6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4274,0</w:t>
            </w:r>
          </w:p>
        </w:tc>
      </w:tr>
      <w:tr>
        <w:trPr>
          <w:trHeight w:val="5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859,0</w:t>
            </w:r>
          </w:p>
        </w:tc>
      </w:tr>
      <w:tr>
        <w:trPr>
          <w:trHeight w:val="6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992,0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315116,0</w:t>
            </w:r>
          </w:p>
        </w:tc>
      </w:tr>
      <w:tr>
        <w:trPr>
          <w:trHeight w:val="3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89773,0</w:t>
            </w:r>
          </w:p>
        </w:tc>
      </w:tr>
      <w:tr>
        <w:trPr>
          <w:trHeight w:val="8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9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5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8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3040,0</w:t>
            </w:r>
          </w:p>
        </w:tc>
      </w:tr>
      <w:tr>
        <w:trPr>
          <w:trHeight w:val="5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3040,0</w:t>
            </w:r>
          </w:p>
        </w:tc>
      </w:tr>
      <w:tr>
        <w:trPr>
          <w:trHeight w:val="3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3040,0</w:t>
            </w:r>
          </w:p>
        </w:tc>
      </w:tr>
      <w:tr>
        <w:trPr>
          <w:trHeight w:val="8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8153,0</w:t>
            </w:r>
          </w:p>
        </w:tc>
      </w:tr>
      <w:tr>
        <w:trPr>
          <w:trHeight w:val="10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8153,0</w:t>
            </w:r>
          </w:p>
        </w:tc>
      </w:tr>
      <w:tr>
        <w:trPr>
          <w:trHeight w:val="6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8153,0</w:t>
            </w:r>
          </w:p>
        </w:tc>
      </w:tr>
      <w:tr>
        <w:trPr>
          <w:trHeight w:val="8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870,0</w:t>
            </w:r>
          </w:p>
        </w:tc>
      </w:tr>
      <w:tr>
        <w:trPr>
          <w:trHeight w:val="8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870,0</w:t>
            </w:r>
          </w:p>
        </w:tc>
      </w:tr>
      <w:tr>
        <w:trPr>
          <w:trHeight w:val="4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870,0</w:t>
            </w:r>
          </w:p>
        </w:tc>
      </w:tr>
      <w:tr>
        <w:trPr>
          <w:trHeight w:val="8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</w:p>
        </w:tc>
      </w:tr>
      <w:tr>
        <w:trPr>
          <w:trHeight w:val="9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</w:p>
        </w:tc>
      </w:tr>
      <w:tr>
        <w:trPr>
          <w:trHeight w:val="5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</w:p>
        </w:tc>
      </w:tr>
      <w:tr>
        <w:trPr>
          <w:trHeight w:val="6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36710,0</w:t>
            </w:r>
          </w:p>
        </w:tc>
      </w:tr>
      <w:tr>
        <w:trPr>
          <w:trHeight w:val="7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36710,0</w:t>
            </w:r>
          </w:p>
        </w:tc>
      </w:tr>
      <w:tr>
        <w:trPr>
          <w:trHeight w:val="6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36710,0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46407,0</w:t>
            </w:r>
          </w:p>
        </w:tc>
      </w:tr>
      <w:tr>
        <w:trPr>
          <w:trHeight w:val="9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1355,0</w:t>
            </w:r>
          </w:p>
        </w:tc>
      </w:tr>
      <w:tr>
        <w:trPr>
          <w:trHeight w:val="3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1355,0</w:t>
            </w:r>
          </w:p>
        </w:tc>
      </w:tr>
      <w:tr>
        <w:trPr>
          <w:trHeight w:val="9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5454,0</w:t>
            </w:r>
          </w:p>
        </w:tc>
      </w:tr>
      <w:tr>
        <w:trPr>
          <w:trHeight w:val="5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5454,0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39598,0</w:t>
            </w:r>
          </w:p>
        </w:tc>
      </w:tr>
      <w:tr>
        <w:trPr>
          <w:trHeight w:val="3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39598,0</w:t>
            </w:r>
          </w:p>
        </w:tc>
      </w:tr>
      <w:tr>
        <w:trPr>
          <w:trHeight w:val="5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39598,0</w:t>
            </w:r>
          </w:p>
        </w:tc>
      </w:tr>
      <w:tr>
        <w:trPr>
          <w:trHeight w:val="4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178936,0</w:t>
            </w:r>
          </w:p>
        </w:tc>
      </w:tr>
      <w:tr>
        <w:trPr>
          <w:trHeight w:val="10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116518,0</w:t>
            </w:r>
          </w:p>
        </w:tc>
      </w:tr>
      <w:tr>
        <w:trPr>
          <w:trHeight w:val="3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23694,0</w:t>
            </w:r>
          </w:p>
        </w:tc>
      </w:tr>
      <w:tr>
        <w:trPr>
          <w:trHeight w:val="3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6764,0</w:t>
            </w:r>
          </w:p>
        </w:tc>
      </w:tr>
      <w:tr>
        <w:trPr>
          <w:trHeight w:val="6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</w:p>
        </w:tc>
      </w:tr>
      <w:tr>
        <w:trPr>
          <w:trHeight w:val="5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85872,0</w:t>
            </w:r>
          </w:p>
        </w:tc>
      </w:tr>
      <w:tr>
        <w:trPr>
          <w:trHeight w:val="9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62418,0</w:t>
            </w:r>
          </w:p>
        </w:tc>
      </w:tr>
      <w:tr>
        <w:trPr>
          <w:trHeight w:val="3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28716,0</w:t>
            </w:r>
          </w:p>
        </w:tc>
      </w:tr>
      <w:tr>
        <w:trPr>
          <w:trHeight w:val="5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33702,0</w:t>
            </w:r>
          </w:p>
        </w:tc>
      </w:tr>
      <w:tr>
        <w:trPr>
          <w:trHeight w:val="5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175275,0</w:t>
            </w:r>
          </w:p>
        </w:tc>
      </w:tr>
      <w:tr>
        <w:trPr>
          <w:trHeight w:val="5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113312,0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87202,0</w:t>
            </w:r>
          </w:p>
        </w:tc>
      </w:tr>
      <w:tr>
        <w:trPr>
          <w:trHeight w:val="2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87202,0</w:t>
            </w:r>
          </w:p>
        </w:tc>
      </w:tr>
      <w:tr>
        <w:trPr>
          <w:trHeight w:val="8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26110,0</w:t>
            </w:r>
          </w:p>
        </w:tc>
      </w:tr>
      <w:tr>
        <w:trPr>
          <w:trHeight w:val="2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26110,0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26110,0</w:t>
            </w:r>
          </w:p>
        </w:tc>
      </w:tr>
      <w:tr>
        <w:trPr>
          <w:trHeight w:val="2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5141,0</w:t>
            </w:r>
          </w:p>
        </w:tc>
      </w:tr>
      <w:tr>
        <w:trPr>
          <w:trHeight w:val="8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5141,0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1241,0</w:t>
            </w:r>
          </w:p>
        </w:tc>
      </w:tr>
      <w:tr>
        <w:trPr>
          <w:trHeight w:val="11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4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35107,0</w:t>
            </w:r>
          </w:p>
        </w:tc>
      </w:tr>
      <w:tr>
        <w:trPr>
          <w:trHeight w:val="6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24382,0</w:t>
            </w:r>
          </w:p>
        </w:tc>
      </w:tr>
      <w:tr>
        <w:trPr>
          <w:trHeight w:val="7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23762,0</w:t>
            </w:r>
          </w:p>
        </w:tc>
      </w:tr>
      <w:tr>
        <w:trPr>
          <w:trHeight w:val="7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5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10725,0</w:t>
            </w:r>
          </w:p>
        </w:tc>
      </w:tr>
      <w:tr>
        <w:trPr>
          <w:trHeight w:val="7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10190,0</w:t>
            </w:r>
          </w:p>
        </w:tc>
      </w:tr>
      <w:tr>
        <w:trPr>
          <w:trHeight w:val="9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8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21715,0</w:t>
            </w:r>
          </w:p>
        </w:tc>
      </w:tr>
      <w:tr>
        <w:trPr>
          <w:trHeight w:val="8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7352,0</w:t>
            </w:r>
          </w:p>
        </w:tc>
      </w:tr>
      <w:tr>
        <w:trPr>
          <w:trHeight w:val="7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7022,0</w:t>
            </w:r>
          </w:p>
        </w:tc>
      </w:tr>
      <w:tr>
        <w:trPr>
          <w:trHeight w:val="4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14363,0</w:t>
            </w:r>
          </w:p>
        </w:tc>
      </w:tr>
      <w:tr>
        <w:trPr>
          <w:trHeight w:val="11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10295,0</w:t>
            </w:r>
          </w:p>
        </w:tc>
      </w:tr>
      <w:tr>
        <w:trPr>
          <w:trHeight w:val="6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3903,0</w:t>
            </w:r>
          </w:p>
        </w:tc>
      </w:tr>
      <w:tr>
        <w:trPr>
          <w:trHeight w:val="3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10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113515,0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25682,0</w:t>
            </w:r>
          </w:p>
        </w:tc>
      </w:tr>
      <w:tr>
        <w:trPr>
          <w:trHeight w:val="7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11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6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5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22782,0</w:t>
            </w:r>
          </w:p>
        </w:tc>
      </w:tr>
      <w:tr>
        <w:trPr>
          <w:trHeight w:val="8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14490,0</w:t>
            </w:r>
          </w:p>
        </w:tc>
      </w:tr>
      <w:tr>
        <w:trPr>
          <w:trHeight w:val="4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474,0</w:t>
            </w:r>
          </w:p>
        </w:tc>
      </w:tr>
      <w:tr>
        <w:trPr>
          <w:trHeight w:val="5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3071,0</w:t>
            </w:r>
          </w:p>
        </w:tc>
      </w:tr>
      <w:tr>
        <w:trPr>
          <w:trHeight w:val="6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6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1747,0</w:t>
            </w:r>
          </w:p>
        </w:tc>
      </w:tr>
      <w:tr>
        <w:trPr>
          <w:trHeight w:val="3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11685,0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11685,0</w:t>
            </w:r>
          </w:p>
        </w:tc>
      </w:tr>
      <w:tr>
        <w:trPr>
          <w:trHeight w:val="9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10670,0</w:t>
            </w:r>
          </w:p>
        </w:tc>
      </w:tr>
      <w:tr>
        <w:trPr>
          <w:trHeight w:val="5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1015,0</w:t>
            </w:r>
          </w:p>
        </w:tc>
      </w:tr>
      <w:tr>
        <w:trPr>
          <w:trHeight w:val="9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76148,0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76148,0</w:t>
            </w:r>
          </w:p>
        </w:tc>
      </w:tr>
      <w:tr>
        <w:trPr>
          <w:trHeight w:val="4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76148,0</w:t>
            </w:r>
          </w:p>
        </w:tc>
      </w:tr>
      <w:tr>
        <w:trPr>
          <w:trHeight w:val="4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76148,0</w:t>
            </w:r>
          </w:p>
        </w:tc>
      </w:tr>
      <w:tr>
        <w:trPr>
          <w:trHeight w:val="8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36334,4</w:t>
            </w:r>
          </w:p>
        </w:tc>
      </w:tr>
      <w:tr>
        <w:trPr>
          <w:trHeight w:val="6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36334,4</w:t>
            </w:r>
          </w:p>
        </w:tc>
      </w:tr>
      <w:tr>
        <w:trPr>
          <w:trHeight w:val="8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36334,4</w:t>
            </w:r>
          </w:p>
        </w:tc>
      </w:tr>
      <w:tr>
        <w:trPr>
          <w:trHeight w:val="20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9589,4</w:t>
            </w:r>
          </w:p>
        </w:tc>
      </w:tr>
      <w:tr>
        <w:trPr>
          <w:trHeight w:val="11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26432,0</w:t>
            </w:r>
          </w:p>
        </w:tc>
      </w:tr>
      <w:tr>
        <w:trPr>
          <w:trHeight w:val="4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348067,0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348067,0</w:t>
            </w:r>
          </w:p>
        </w:tc>
      </w:tr>
      <w:tr>
        <w:trPr>
          <w:trHeight w:val="9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274572,0</w:t>
            </w:r>
          </w:p>
        </w:tc>
      </w:tr>
      <w:tr>
        <w:trPr>
          <w:trHeight w:val="8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274572,0</w:t>
            </w:r>
          </w:p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274572,0</w:t>
            </w:r>
          </w:p>
        </w:tc>
      </w:tr>
      <w:tr>
        <w:trPr>
          <w:trHeight w:val="8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73495,0</w:t>
            </w:r>
          </w:p>
        </w:tc>
      </w:tr>
      <w:tr>
        <w:trPr>
          <w:trHeight w:val="6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73495,0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73495,0</w:t>
            </w:r>
          </w:p>
        </w:tc>
      </w:tr>
      <w:tr>
        <w:trPr>
          <w:trHeight w:val="2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127725,1</w:t>
            </w:r>
          </w:p>
        </w:tc>
      </w:tr>
      <w:tr>
        <w:trPr>
          <w:trHeight w:val="6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7671,0</w:t>
            </w:r>
          </w:p>
        </w:tc>
      </w:tr>
      <w:tr>
        <w:trPr>
          <w:trHeight w:val="6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7671,0</w:t>
            </w:r>
          </w:p>
        </w:tc>
      </w:tr>
      <w:tr>
        <w:trPr>
          <w:trHeight w:val="9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7456,0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120054,1</w:t>
            </w:r>
          </w:p>
        </w:tc>
      </w:tr>
      <w:tr>
        <w:trPr>
          <w:trHeight w:val="9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14887,0</w:t>
            </w:r>
          </w:p>
        </w:tc>
      </w:tr>
      <w:tr>
        <w:trPr>
          <w:trHeight w:val="12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9717,0</w:t>
            </w:r>
          </w:p>
        </w:tc>
      </w:tr>
      <w:tr>
        <w:trPr>
          <w:trHeight w:val="4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16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на решение вопросов обустройства аульных(сельских) округов в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4840,0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28833,0</w:t>
            </w:r>
          </w:p>
        </w:tc>
      </w:tr>
      <w:tr>
        <w:trPr>
          <w:trHeight w:val="11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5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27033,0</w:t>
            </w:r>
          </w:p>
        </w:tc>
      </w:tr>
      <w:tr>
        <w:trPr>
          <w:trHeight w:val="14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8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1685,0</w:t>
            </w:r>
          </w:p>
        </w:tc>
      </w:tr>
      <w:tr>
        <w:trPr>
          <w:trHeight w:val="8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19348,0</w:t>
            </w:r>
          </w:p>
        </w:tc>
      </w:tr>
      <w:tr>
        <w:trPr>
          <w:trHeight w:val="5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76334,1</w:t>
            </w:r>
          </w:p>
        </w:tc>
      </w:tr>
      <w:tr>
        <w:trPr>
          <w:trHeight w:val="6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12242,0</w:t>
            </w:r>
          </w:p>
        </w:tc>
      </w:tr>
      <w:tr>
        <w:trPr>
          <w:trHeight w:val="3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5665,0</w:t>
            </w:r>
          </w:p>
        </w:tc>
      </w:tr>
      <w:tr>
        <w:trPr>
          <w:trHeight w:val="6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58427,1</w:t>
            </w:r>
          </w:p>
        </w:tc>
      </w:tr>
      <w:tr>
        <w:trPr>
          <w:trHeight w:val="3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  <w:tr>
        <w:trPr>
          <w:trHeight w:val="3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  <w:tr>
        <w:trPr>
          <w:trHeight w:val="9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4859,7</w:t>
            </w:r>
          </w:p>
        </w:tc>
      </w:tr>
      <w:tr>
        <w:trPr>
          <w:trHeight w:val="5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742,7</w:t>
            </w:r>
          </w:p>
        </w:tc>
      </w:tr>
      <w:tr>
        <w:trPr>
          <w:trHeight w:val="7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742,7</w:t>
            </w:r>
          </w:p>
        </w:tc>
      </w:tr>
      <w:tr>
        <w:trPr>
          <w:trHeight w:val="6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4117,0</w:t>
            </w:r>
          </w:p>
        </w:tc>
      </w:tr>
      <w:tr>
        <w:trPr>
          <w:trHeight w:val="13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4117,0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20581,0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22157,0</w:t>
            </w:r>
          </w:p>
        </w:tc>
      </w:tr>
      <w:tr>
        <w:trPr>
          <w:trHeight w:val="10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22157,0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22157,0</w:t>
            </w:r>
          </w:p>
        </w:tc>
      </w:tr>
      <w:tr>
        <w:trPr>
          <w:trHeight w:val="5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22157,0</w:t>
            </w:r>
          </w:p>
        </w:tc>
      </w:tr>
      <w:tr>
        <w:trPr>
          <w:trHeight w:val="9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22157,0</w:t>
            </w:r>
          </w:p>
        </w:tc>
      </w:tr>
      <w:tr>
        <w:trPr>
          <w:trHeight w:val="2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1576,0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1576,0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1576,0</w:t>
            </w:r>
          </w:p>
        </w:tc>
      </w:tr>
      <w:tr>
        <w:trPr>
          <w:trHeight w:val="5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1576,0</w:t>
            </w:r>
          </w:p>
        </w:tc>
      </w:tr>
      <w:tr>
        <w:trPr>
          <w:trHeight w:val="5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 активами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113354,0</w:t>
            </w:r>
          </w:p>
        </w:tc>
      </w:tr>
      <w:tr>
        <w:trPr>
          <w:trHeight w:val="3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113354,0</w:t>
            </w:r>
          </w:p>
        </w:tc>
      </w:tr>
      <w:tr>
        <w:trPr>
          <w:trHeight w:val="2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113354,0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113354,0</w:t>
            </w:r>
          </w:p>
        </w:tc>
      </w:tr>
      <w:tr>
        <w:trPr>
          <w:trHeight w:val="9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1880,0</w:t>
            </w:r>
          </w:p>
        </w:tc>
      </w:tr>
      <w:tr>
        <w:trPr>
          <w:trHeight w:val="7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1880,0</w:t>
            </w:r>
          </w:p>
        </w:tc>
      </w:tr>
      <w:tr>
        <w:trPr>
          <w:trHeight w:val="9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106956,9</w:t>
            </w:r>
          </w:p>
        </w:tc>
      </w:tr>
      <w:tr>
        <w:trPr>
          <w:trHeight w:val="5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106956,9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4517,1</w:t>
            </w:r>
          </w:p>
        </w:tc>
      </w:tr>
      <w:tr>
        <w:trPr>
          <w:trHeight w:val="5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4517,1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Дефицит ( профицит) 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-162339,6</w:t>
            </w:r>
          </w:p>
        </w:tc>
      </w:tr>
      <w:tr>
        <w:trPr>
          <w:trHeight w:val="7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ҮІ. Финансирование дефицита (использование профицита бюджета)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162339,6</w:t>
            </w:r>
          </w:p>
        </w:tc>
      </w:tr>
      <w:tr>
        <w:trPr>
          <w:trHeight w:val="3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21843,0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21843,0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21843,0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21843,0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1576,0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1576,0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1576,0</w:t>
            </w:r>
          </w:p>
        </w:tc>
      </w:tr>
      <w:tr>
        <w:trPr>
          <w:trHeight w:val="5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1576,0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1576,0</w:t>
            </w:r>
          </w:p>
        </w:tc>
      </w:tr>
      <w:tr>
        <w:trPr>
          <w:trHeight w:val="2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142072,6</w:t>
            </w:r>
          </w:p>
        </w:tc>
      </w:tr>
      <w:tr>
        <w:trPr>
          <w:trHeight w:val="3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142072,6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142072,6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Аягозского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9/52-V от 21 ноября 2012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Аягозского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51"/>
        <w:gridCol w:w="530"/>
        <w:gridCol w:w="675"/>
        <w:gridCol w:w="8516"/>
        <w:gridCol w:w="1835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4357272,0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1530508,0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597392,0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597392,0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531455,0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51706,0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14231,0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478135,0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478135,0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478135,0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413551,0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316641,0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313724,0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26877,0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9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20210,0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66166,0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60857,0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33985,0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6503,0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14716,0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14716,0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4719,0</w:t>
            </w:r>
          </w:p>
        </w:tc>
      </w:tr>
      <w:tr>
        <w:trPr>
          <w:trHeight w:val="12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2349,0</w:t>
            </w:r>
          </w:p>
        </w:tc>
      </w:tr>
      <w:tr>
        <w:trPr>
          <w:trHeight w:val="15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7445,0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7445,0</w:t>
            </w:r>
          </w:p>
        </w:tc>
      </w:tr>
      <w:tr>
        <w:trPr>
          <w:trHeight w:val="17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2828,0</w:t>
            </w:r>
          </w:p>
        </w:tc>
      </w:tr>
      <w:tr>
        <w:trPr>
          <w:trHeight w:val="17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2841,0</w:t>
            </w:r>
          </w:p>
        </w:tc>
      </w:tr>
      <w:tr>
        <w:trPr>
          <w:trHeight w:val="15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</w:tr>
      <w:tr>
        <w:trPr>
          <w:trHeight w:val="15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6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12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аренды земельных участков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2809356,0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2809356,0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2809356,0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2809356,0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609"/>
        <w:gridCol w:w="938"/>
        <w:gridCol w:w="918"/>
        <w:gridCol w:w="774"/>
        <w:gridCol w:w="6636"/>
        <w:gridCol w:w="2030"/>
      </w:tblGrid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7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4327272,0</w:t>
            </w: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398117,0</w:t>
            </w:r>
          </w:p>
        </w:tc>
      </w:tr>
      <w:tr>
        <w:trPr>
          <w:trHeight w:val="88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354138,0</w:t>
            </w:r>
          </w:p>
        </w:tc>
      </w:tr>
      <w:tr>
        <w:trPr>
          <w:trHeight w:val="5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23074,0</w:t>
            </w:r>
          </w:p>
        </w:tc>
      </w:tr>
      <w:tr>
        <w:trPr>
          <w:trHeight w:val="6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22898,0</w:t>
            </w:r>
          </w:p>
        </w:tc>
      </w:tr>
      <w:tr>
        <w:trPr>
          <w:trHeight w:val="42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106764,0</w:t>
            </w:r>
          </w:p>
        </w:tc>
      </w:tr>
      <w:tr>
        <w:trPr>
          <w:trHeight w:val="52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78883,0</w:t>
            </w:r>
          </w:p>
        </w:tc>
      </w:tr>
      <w:tr>
        <w:trPr>
          <w:trHeight w:val="3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1029,0</w:t>
            </w:r>
          </w:p>
        </w:tc>
      </w:tr>
      <w:tr>
        <w:trPr>
          <w:trHeight w:val="3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26852,0</w:t>
            </w:r>
          </w:p>
        </w:tc>
      </w:tr>
      <w:tr>
        <w:trPr>
          <w:trHeight w:val="7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224300,0</w:t>
            </w:r>
          </w:p>
        </w:tc>
      </w:tr>
      <w:tr>
        <w:trPr>
          <w:trHeight w:val="81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222888,0</w:t>
            </w: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1412,0</w:t>
            </w: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14150,0</w:t>
            </w:r>
          </w:p>
        </w:tc>
      </w:tr>
      <w:tr>
        <w:trPr>
          <w:trHeight w:val="52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14150,0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75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5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7271,0</w:t>
            </w:r>
          </w:p>
        </w:tc>
      </w:tr>
      <w:tr>
        <w:trPr>
          <w:trHeight w:val="58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3930,0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29829,0</w:t>
            </w:r>
          </w:p>
        </w:tc>
      </w:tr>
      <w:tr>
        <w:trPr>
          <w:trHeight w:val="6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29829,0</w:t>
            </w:r>
          </w:p>
        </w:tc>
      </w:tr>
      <w:tr>
        <w:trPr>
          <w:trHeight w:val="156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29155,0</w:t>
            </w:r>
          </w:p>
        </w:tc>
      </w:tr>
      <w:tr>
        <w:trPr>
          <w:trHeight w:val="3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37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36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9159,0</w:t>
            </w:r>
          </w:p>
        </w:tc>
      </w:tr>
      <w:tr>
        <w:trPr>
          <w:trHeight w:val="3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4770,0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4770,0</w:t>
            </w:r>
          </w:p>
        </w:tc>
      </w:tr>
      <w:tr>
        <w:trPr>
          <w:trHeight w:val="6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4770,0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4389,0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4389,0</w:t>
            </w:r>
          </w:p>
        </w:tc>
      </w:tr>
      <w:tr>
        <w:trPr>
          <w:trHeight w:val="75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2093,0</w:t>
            </w:r>
          </w:p>
        </w:tc>
      </w:tr>
      <w:tr>
        <w:trPr>
          <w:trHeight w:val="130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2296,0</w:t>
            </w:r>
          </w:p>
        </w:tc>
      </w:tr>
      <w:tr>
        <w:trPr>
          <w:trHeight w:val="75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4676,0</w:t>
            </w:r>
          </w:p>
        </w:tc>
      </w:tr>
      <w:tr>
        <w:trPr>
          <w:trHeight w:val="28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4676,0</w:t>
            </w:r>
          </w:p>
        </w:tc>
      </w:tr>
      <w:tr>
        <w:trPr>
          <w:trHeight w:val="87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4676,0</w:t>
            </w:r>
          </w:p>
        </w:tc>
      </w:tr>
      <w:tr>
        <w:trPr>
          <w:trHeight w:val="58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4676,0</w:t>
            </w:r>
          </w:p>
        </w:tc>
      </w:tr>
      <w:tr>
        <w:trPr>
          <w:trHeight w:val="2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2883242,0</w:t>
            </w:r>
          </w:p>
        </w:tc>
      </w:tr>
      <w:tr>
        <w:trPr>
          <w:trHeight w:val="28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125542,0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125542,0</w:t>
            </w:r>
          </w:p>
        </w:tc>
      </w:tr>
      <w:tr>
        <w:trPr>
          <w:trHeight w:val="40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125542,0</w:t>
            </w:r>
          </w:p>
        </w:tc>
      </w:tr>
      <w:tr>
        <w:trPr>
          <w:trHeight w:val="103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2702232,0</w:t>
            </w:r>
          </w:p>
        </w:tc>
      </w:tr>
      <w:tr>
        <w:trPr>
          <w:trHeight w:val="75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5264,0</w:t>
            </w:r>
          </w:p>
        </w:tc>
      </w:tr>
      <w:tr>
        <w:trPr>
          <w:trHeight w:val="52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5264,0</w:t>
            </w:r>
          </w:p>
        </w:tc>
      </w:tr>
      <w:tr>
        <w:trPr>
          <w:trHeight w:val="5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2696968,0</w:t>
            </w:r>
          </w:p>
        </w:tc>
      </w:tr>
      <w:tr>
        <w:trPr>
          <w:trHeight w:val="36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2661130,0</w:t>
            </w:r>
          </w:p>
        </w:tc>
      </w:tr>
      <w:tr>
        <w:trPr>
          <w:trHeight w:val="5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35838,0</w:t>
            </w:r>
          </w:p>
        </w:tc>
      </w:tr>
      <w:tr>
        <w:trPr>
          <w:trHeight w:val="132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8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55468,0</w:t>
            </w:r>
          </w:p>
        </w:tc>
      </w:tr>
      <w:tr>
        <w:trPr>
          <w:trHeight w:val="81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24610,0</w:t>
            </w:r>
          </w:p>
        </w:tc>
      </w:tr>
      <w:tr>
        <w:trPr>
          <w:trHeight w:val="52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24610,0</w:t>
            </w: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24610,0</w:t>
            </w:r>
          </w:p>
        </w:tc>
      </w:tr>
      <w:tr>
        <w:trPr>
          <w:trHeight w:val="52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30858,0</w:t>
            </w:r>
          </w:p>
        </w:tc>
      </w:tr>
      <w:tr>
        <w:trPr>
          <w:trHeight w:val="9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1751,0</w:t>
            </w:r>
          </w:p>
        </w:tc>
      </w:tr>
      <w:tr>
        <w:trPr>
          <w:trHeight w:val="112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28996,0</w:t>
            </w:r>
          </w:p>
        </w:tc>
      </w:tr>
      <w:tr>
        <w:trPr>
          <w:trHeight w:val="81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</w:tr>
      <w:tr>
        <w:trPr>
          <w:trHeight w:val="132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5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411629,0</w:t>
            </w:r>
          </w:p>
        </w:tc>
      </w:tr>
      <w:tr>
        <w:trPr>
          <w:trHeight w:val="2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379669,0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379669,0</w:t>
            </w:r>
          </w:p>
        </w:tc>
      </w:tr>
      <w:tr>
        <w:trPr>
          <w:trHeight w:val="27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40910,0</w:t>
            </w:r>
          </w:p>
        </w:tc>
      </w:tr>
      <w:tr>
        <w:trPr>
          <w:trHeight w:val="28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28838,0</w:t>
            </w:r>
          </w:p>
        </w:tc>
      </w:tr>
      <w:tr>
        <w:trPr>
          <w:trHeight w:val="51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10620,0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1452,0</w:t>
            </w:r>
          </w:p>
        </w:tc>
      </w:tr>
      <w:tr>
        <w:trPr>
          <w:trHeight w:val="78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6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9808,0</w:t>
            </w:r>
          </w:p>
        </w:tc>
      </w:tr>
      <w:tr>
        <w:trPr>
          <w:trHeight w:val="22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82413,0</w:t>
            </w:r>
          </w:p>
        </w:tc>
      </w:tr>
      <w:tr>
        <w:trPr>
          <w:trHeight w:val="57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82413,0</w:t>
            </w:r>
          </w:p>
        </w:tc>
      </w:tr>
      <w:tr>
        <w:trPr>
          <w:trHeight w:val="3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39004,0</w:t>
            </w:r>
          </w:p>
        </w:tc>
      </w:tr>
      <w:tr>
        <w:trPr>
          <w:trHeight w:val="2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39004,0</w:t>
            </w:r>
          </w:p>
        </w:tc>
      </w:tr>
      <w:tr>
        <w:trPr>
          <w:trHeight w:val="9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3089,0</w:t>
            </w:r>
          </w:p>
        </w:tc>
      </w:tr>
      <w:tr>
        <w:trPr>
          <w:trHeight w:val="39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3089,0</w:t>
            </w:r>
          </w:p>
        </w:tc>
      </w:tr>
      <w:tr>
        <w:trPr>
          <w:trHeight w:val="54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28216,0</w:t>
            </w:r>
          </w:p>
        </w:tc>
      </w:tr>
      <w:tr>
        <w:trPr>
          <w:trHeight w:val="51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</w:p>
        </w:tc>
      </w:tr>
      <w:tr>
        <w:trPr>
          <w:trHeight w:val="52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</w:p>
        </w:tc>
      </w:tr>
      <w:tr>
        <w:trPr>
          <w:trHeight w:val="5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52698,0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52698,0</w:t>
            </w:r>
          </w:p>
        </w:tc>
      </w:tr>
      <w:tr>
        <w:trPr>
          <w:trHeight w:val="3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107690,0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107690,0</w:t>
            </w:r>
          </w:p>
        </w:tc>
      </w:tr>
      <w:tr>
        <w:trPr>
          <w:trHeight w:val="159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7686,0</w:t>
            </w:r>
          </w:p>
        </w:tc>
      </w:tr>
      <w:tr>
        <w:trPr>
          <w:trHeight w:val="3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</w:p>
        </w:tc>
      </w:tr>
      <w:tr>
        <w:trPr>
          <w:trHeight w:val="52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31960,0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31960,0</w:t>
            </w:r>
          </w:p>
        </w:tc>
      </w:tr>
      <w:tr>
        <w:trPr>
          <w:trHeight w:val="111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26622,0</w:t>
            </w:r>
          </w:p>
        </w:tc>
      </w:tr>
      <w:tr>
        <w:trPr>
          <w:trHeight w:val="54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5162,0</w:t>
            </w:r>
          </w:p>
        </w:tc>
      </w:tr>
      <w:tr>
        <w:trPr>
          <w:trHeight w:val="3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27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104602,0</w:t>
            </w:r>
          </w:p>
        </w:tc>
      </w:tr>
      <w:tr>
        <w:trPr>
          <w:trHeight w:val="39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4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6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8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23583,0</w:t>
            </w:r>
          </w:p>
        </w:tc>
      </w:tr>
      <w:tr>
        <w:trPr>
          <w:trHeight w:val="8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</w:p>
        </w:tc>
      </w:tr>
      <w:tr>
        <w:trPr>
          <w:trHeight w:val="5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</w:p>
        </w:tc>
      </w:tr>
      <w:tr>
        <w:trPr>
          <w:trHeight w:val="37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21400,0</w:t>
            </w:r>
          </w:p>
        </w:tc>
      </w:tr>
      <w:tr>
        <w:trPr>
          <w:trHeight w:val="3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4815,0</w:t>
            </w:r>
          </w:p>
        </w:tc>
      </w:tr>
      <w:tr>
        <w:trPr>
          <w:trHeight w:val="3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4815,0</w:t>
            </w:r>
          </w:p>
        </w:tc>
      </w:tr>
      <w:tr>
        <w:trPr>
          <w:trHeight w:val="6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16585,0</w:t>
            </w:r>
          </w:p>
        </w:tc>
      </w:tr>
      <w:tr>
        <w:trPr>
          <w:trHeight w:val="52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16585,0</w:t>
            </w:r>
          </w:p>
        </w:tc>
      </w:tr>
      <w:tr>
        <w:trPr>
          <w:trHeight w:val="37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81019,0</w:t>
            </w:r>
          </w:p>
        </w:tc>
      </w:tr>
      <w:tr>
        <w:trPr>
          <w:trHeight w:val="73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66200,0</w:t>
            </w:r>
          </w:p>
        </w:tc>
      </w:tr>
      <w:tr>
        <w:trPr>
          <w:trHeight w:val="3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19506,0</w:t>
            </w:r>
          </w:p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4027,0</w:t>
            </w:r>
          </w:p>
        </w:tc>
      </w:tr>
      <w:tr>
        <w:trPr>
          <w:trHeight w:val="52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</w:p>
        </w:tc>
      </w:tr>
      <w:tr>
        <w:trPr>
          <w:trHeight w:val="5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42466,0</w:t>
            </w:r>
          </w:p>
        </w:tc>
      </w:tr>
      <w:tr>
        <w:trPr>
          <w:trHeight w:val="81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14819,0</w:t>
            </w:r>
          </w:p>
        </w:tc>
      </w:tr>
      <w:tr>
        <w:trPr>
          <w:trHeight w:val="28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14819,0</w:t>
            </w:r>
          </w:p>
        </w:tc>
      </w:tr>
      <w:tr>
        <w:trPr>
          <w:trHeight w:val="51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177578,0</w:t>
            </w:r>
          </w:p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118360,0</w:t>
            </w:r>
          </w:p>
        </w:tc>
      </w:tr>
      <w:tr>
        <w:trPr>
          <w:trHeight w:val="27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118360,0</w:t>
            </w:r>
          </w:p>
        </w:tc>
      </w:tr>
      <w:tr>
        <w:trPr>
          <w:trHeight w:val="27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118360,0</w:t>
            </w:r>
          </w:p>
        </w:tc>
      </w:tr>
      <w:tr>
        <w:trPr>
          <w:trHeight w:val="75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7641,0</w:t>
            </w:r>
          </w:p>
        </w:tc>
      </w:tr>
      <w:tr>
        <w:trPr>
          <w:trHeight w:val="75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3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37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52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3361,0</w:t>
            </w:r>
          </w:p>
        </w:tc>
      </w:tr>
      <w:tr>
        <w:trPr>
          <w:trHeight w:val="58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1328,0</w:t>
            </w:r>
          </w:p>
        </w:tc>
      </w:tr>
      <w:tr>
        <w:trPr>
          <w:trHeight w:val="103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2033,0</w:t>
            </w:r>
          </w:p>
        </w:tc>
      </w:tr>
      <w:tr>
        <w:trPr>
          <w:trHeight w:val="28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33980,0</w:t>
            </w:r>
          </w:p>
        </w:tc>
      </w:tr>
      <w:tr>
        <w:trPr>
          <w:trHeight w:val="28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25394,0</w:t>
            </w:r>
          </w:p>
        </w:tc>
      </w:tr>
      <w:tr>
        <w:trPr>
          <w:trHeight w:val="51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24731,0</w:t>
            </w:r>
          </w:p>
        </w:tc>
      </w:tr>
      <w:tr>
        <w:trPr>
          <w:trHeight w:val="5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663,0</w:t>
            </w:r>
          </w:p>
        </w:tc>
      </w:tr>
      <w:tr>
        <w:trPr>
          <w:trHeight w:val="54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8586,0</w:t>
            </w:r>
          </w:p>
        </w:tc>
      </w:tr>
      <w:tr>
        <w:trPr>
          <w:trHeight w:val="84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8014,0</w:t>
            </w:r>
          </w:p>
        </w:tc>
      </w:tr>
      <w:tr>
        <w:trPr>
          <w:trHeight w:val="8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87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17597,0</w:t>
            </w:r>
          </w:p>
        </w:tc>
      </w:tr>
      <w:tr>
        <w:trPr>
          <w:trHeight w:val="66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6943,0</w:t>
            </w:r>
          </w:p>
        </w:tc>
      </w:tr>
      <w:tr>
        <w:trPr>
          <w:trHeight w:val="81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6943,0</w:t>
            </w:r>
          </w:p>
        </w:tc>
      </w:tr>
      <w:tr>
        <w:trPr>
          <w:trHeight w:val="40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10654,0</w:t>
            </w:r>
          </w:p>
        </w:tc>
      </w:tr>
      <w:tr>
        <w:trPr>
          <w:trHeight w:val="114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9743,0</w:t>
            </w:r>
          </w:p>
        </w:tc>
      </w:tr>
      <w:tr>
        <w:trPr>
          <w:trHeight w:val="6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</w:p>
        </w:tc>
      </w:tr>
      <w:tr>
        <w:trPr>
          <w:trHeight w:val="46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106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32340,0</w:t>
            </w: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20826,0</w:t>
            </w:r>
          </w:p>
        </w:tc>
      </w:tr>
      <w:tr>
        <w:trPr>
          <w:trHeight w:val="5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2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20826,0</w:t>
            </w:r>
          </w:p>
        </w:tc>
      </w:tr>
      <w:tr>
        <w:trPr>
          <w:trHeight w:val="75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15300,0</w:t>
            </w:r>
          </w:p>
        </w:tc>
      </w:tr>
      <w:tr>
        <w:trPr>
          <w:trHeight w:val="27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57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3745,0</w:t>
            </w:r>
          </w:p>
        </w:tc>
      </w:tr>
      <w:tr>
        <w:trPr>
          <w:trHeight w:val="66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6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11514,0</w:t>
            </w:r>
          </w:p>
        </w:tc>
      </w:tr>
      <w:tr>
        <w:trPr>
          <w:trHeight w:val="52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11514,0</w:t>
            </w:r>
          </w:p>
        </w:tc>
      </w:tr>
      <w:tr>
        <w:trPr>
          <w:trHeight w:val="84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11338,0</w:t>
            </w:r>
          </w:p>
        </w:tc>
      </w:tr>
      <w:tr>
        <w:trPr>
          <w:trHeight w:val="58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87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24894,0</w:t>
            </w:r>
          </w:p>
        </w:tc>
      </w:tr>
      <w:tr>
        <w:trPr>
          <w:trHeight w:val="5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24894,0</w:t>
            </w:r>
          </w:p>
        </w:tc>
      </w:tr>
      <w:tr>
        <w:trPr>
          <w:trHeight w:val="81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24894,0</w:t>
            </w:r>
          </w:p>
        </w:tc>
      </w:tr>
      <w:tr>
        <w:trPr>
          <w:trHeight w:val="18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9942,0</w:t>
            </w:r>
          </w:p>
        </w:tc>
      </w:tr>
      <w:tr>
        <w:trPr>
          <w:trHeight w:val="111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14776,0</w:t>
            </w:r>
          </w:p>
        </w:tc>
      </w:tr>
      <w:tr>
        <w:trPr>
          <w:trHeight w:val="3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36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212166,0</w:t>
            </w:r>
          </w:p>
        </w:tc>
      </w:tr>
      <w:tr>
        <w:trPr>
          <w:trHeight w:val="2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212166,0</w:t>
            </w:r>
          </w:p>
        </w:tc>
      </w:tr>
      <w:tr>
        <w:trPr>
          <w:trHeight w:val="8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175478,0</w:t>
            </w:r>
          </w:p>
        </w:tc>
      </w:tr>
      <w:tr>
        <w:trPr>
          <w:trHeight w:val="84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175478,0</w:t>
            </w:r>
          </w:p>
        </w:tc>
      </w:tr>
      <w:tr>
        <w:trPr>
          <w:trHeight w:val="43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175478,0</w:t>
            </w:r>
          </w:p>
        </w:tc>
      </w:tr>
      <w:tr>
        <w:trPr>
          <w:trHeight w:val="78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36688,0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36688,0</w:t>
            </w:r>
          </w:p>
        </w:tc>
      </w:tr>
      <w:tr>
        <w:trPr>
          <w:trHeight w:val="3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36688,0</w:t>
            </w:r>
          </w:p>
        </w:tc>
      </w:tr>
      <w:tr>
        <w:trPr>
          <w:trHeight w:val="27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68869,0</w:t>
            </w:r>
          </w:p>
        </w:tc>
      </w:tr>
      <w:tr>
        <w:trPr>
          <w:trHeight w:val="78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7877,0</w:t>
            </w:r>
          </w:p>
        </w:tc>
      </w:tr>
      <w:tr>
        <w:trPr>
          <w:trHeight w:val="57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7877,0</w:t>
            </w:r>
          </w:p>
        </w:tc>
      </w:tr>
      <w:tr>
        <w:trPr>
          <w:trHeight w:val="82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7647,0</w:t>
            </w:r>
          </w:p>
        </w:tc>
      </w:tr>
      <w:tr>
        <w:trPr>
          <w:trHeight w:val="43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28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60992,0</w:t>
            </w:r>
          </w:p>
        </w:tc>
      </w:tr>
      <w:tr>
        <w:trPr>
          <w:trHeight w:val="7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12465,0</w:t>
            </w:r>
          </w:p>
        </w:tc>
      </w:tr>
      <w:tr>
        <w:trPr>
          <w:trHeight w:val="105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12112,0</w:t>
            </w:r>
          </w:p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6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34647,0</w:t>
            </w:r>
          </w:p>
        </w:tc>
      </w:tr>
      <w:tr>
        <w:trPr>
          <w:trHeight w:val="52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34647,0</w:t>
            </w:r>
          </w:p>
        </w:tc>
      </w:tr>
      <w:tr>
        <w:trPr>
          <w:trHeight w:val="132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</w:p>
        </w:tc>
      </w:tr>
      <w:tr>
        <w:trPr>
          <w:trHeight w:val="75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16620,0</w:t>
            </w:r>
          </w:p>
        </w:tc>
      </w:tr>
      <w:tr>
        <w:trPr>
          <w:trHeight w:val="81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11607,0</w:t>
            </w:r>
          </w:p>
        </w:tc>
      </w:tr>
      <w:tr>
        <w:trPr>
          <w:trHeight w:val="54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13880,0</w:t>
            </w:r>
          </w:p>
        </w:tc>
      </w:tr>
      <w:tr>
        <w:trPr>
          <w:trHeight w:val="58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13703,0</w:t>
            </w:r>
          </w:p>
        </w:tc>
      </w:tr>
      <w:tr>
        <w:trPr>
          <w:trHeight w:val="3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</w:p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2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2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2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 активами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6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2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2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52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46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57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государственных финансовых активов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Дефицит ( профицит)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ҮІ. Финансирование дефицита (использование профицита) бюджета 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Аягозского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9/52-V от 21 ноября 2012 года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Аягозского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555"/>
        <w:gridCol w:w="597"/>
        <w:gridCol w:w="681"/>
        <w:gridCol w:w="8065"/>
        <w:gridCol w:w="218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4873695,0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1652948,0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645186,0</w:t>
            </w:r>
          </w:p>
        </w:tc>
      </w:tr>
      <w:tr>
        <w:trPr>
          <w:trHeight w:val="3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645186,0</w:t>
            </w:r>
          </w:p>
        </w:tc>
      </w:tr>
      <w:tr>
        <w:trPr>
          <w:trHeight w:val="6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573975,0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55842,0</w:t>
            </w:r>
          </w:p>
        </w:tc>
      </w:tr>
      <w:tr>
        <w:trPr>
          <w:trHeight w:val="6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15369,0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516386,0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516386,0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516386,0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446636,0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341972,0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338822,0</w:t>
            </w:r>
          </w:p>
        </w:tc>
      </w:tr>
      <w:tr>
        <w:trPr>
          <w:trHeight w:val="3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29028,0</w:t>
            </w:r>
          </w:p>
        </w:tc>
      </w:tr>
      <w:tr>
        <w:trPr>
          <w:trHeight w:val="5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</w:tr>
      <w:tr>
        <w:trPr>
          <w:trHeight w:val="5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3501,0</w:t>
            </w:r>
          </w:p>
        </w:tc>
      </w:tr>
      <w:tr>
        <w:trPr>
          <w:trHeight w:val="7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3547,0</w:t>
            </w:r>
          </w:p>
        </w:tc>
      </w:tr>
      <w:tr>
        <w:trPr>
          <w:trHeight w:val="9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9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21827,0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71460,0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5734,0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65726,0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4176,0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4176,0</w:t>
            </w:r>
          </w:p>
        </w:tc>
      </w:tr>
      <w:tr>
        <w:trPr>
          <w:trHeight w:val="4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36700,0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7022,0</w:t>
            </w:r>
          </w:p>
        </w:tc>
      </w:tr>
      <w:tr>
        <w:trPr>
          <w:trHeight w:val="8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5705,0</w:t>
            </w:r>
          </w:p>
        </w:tc>
      </w:tr>
      <w:tr>
        <w:trPr>
          <w:trHeight w:val="9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1317,0</w:t>
            </w:r>
          </w:p>
        </w:tc>
      </w:tr>
      <w:tr>
        <w:trPr>
          <w:trHeight w:val="5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15893,0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15893,0</w:t>
            </w:r>
          </w:p>
        </w:tc>
      </w:tr>
      <w:tr>
        <w:trPr>
          <w:trHeight w:val="6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11248,0</w:t>
            </w:r>
          </w:p>
        </w:tc>
      </w:tr>
      <w:tr>
        <w:trPr>
          <w:trHeight w:val="5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1213,0</w:t>
            </w:r>
          </w:p>
        </w:tc>
      </w:tr>
      <w:tr>
        <w:trPr>
          <w:trHeight w:val="5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3023,0</w:t>
            </w:r>
          </w:p>
        </w:tc>
      </w:tr>
      <w:tr>
        <w:trPr>
          <w:trHeight w:val="7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</w:tr>
      <w:tr>
        <w:trPr>
          <w:trHeight w:val="5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5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1051,0</w:t>
            </w:r>
          </w:p>
        </w:tc>
      </w:tr>
      <w:tr>
        <w:trPr>
          <w:trHeight w:val="5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5096,0</w:t>
            </w:r>
          </w:p>
        </w:tc>
      </w:tr>
      <w:tr>
        <w:trPr>
          <w:trHeight w:val="8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618,0</w:t>
            </w:r>
          </w:p>
        </w:tc>
      </w:tr>
      <w:tr>
        <w:trPr>
          <w:trHeight w:val="4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2537,0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2537,0</w:t>
            </w:r>
          </w:p>
        </w:tc>
      </w:tr>
      <w:tr>
        <w:trPr>
          <w:trHeight w:val="13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8040,0</w:t>
            </w:r>
          </w:p>
        </w:tc>
      </w:tr>
      <w:tr>
        <w:trPr>
          <w:trHeight w:val="4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8040,0</w:t>
            </w:r>
          </w:p>
        </w:tc>
      </w:tr>
      <w:tr>
        <w:trPr>
          <w:trHeight w:val="3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3054,0</w:t>
            </w:r>
          </w:p>
        </w:tc>
      </w:tr>
      <w:tr>
        <w:trPr>
          <w:trHeight w:val="16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3068,0</w:t>
            </w:r>
          </w:p>
        </w:tc>
      </w:tr>
      <w:tr>
        <w:trPr>
          <w:trHeight w:val="14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</w:p>
        </w:tc>
      </w:tr>
      <w:tr>
        <w:trPr>
          <w:trHeight w:val="14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6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1565,0</w:t>
            </w:r>
          </w:p>
        </w:tc>
      </w:tr>
      <w:tr>
        <w:trPr>
          <w:trHeight w:val="5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</w:tr>
      <w:tr>
        <w:trPr>
          <w:trHeight w:val="25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веществами,пневматического оружия с дульной энергией не более 7,5 Дж и калибра до 4,5 мм включительно)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</w:tr>
      <w:tr>
        <w:trPr>
          <w:trHeight w:val="11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5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10974,0</w:t>
            </w:r>
          </w:p>
        </w:tc>
      </w:tr>
      <w:tr>
        <w:trPr>
          <w:trHeight w:val="4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4075,0</w:t>
            </w:r>
          </w:p>
        </w:tc>
      </w:tr>
      <w:tr>
        <w:trPr>
          <w:trHeight w:val="6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4075,0</w:t>
            </w:r>
          </w:p>
        </w:tc>
      </w:tr>
      <w:tr>
        <w:trPr>
          <w:trHeight w:val="5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4075,0</w:t>
            </w:r>
          </w:p>
        </w:tc>
      </w:tr>
      <w:tr>
        <w:trPr>
          <w:trHeight w:val="6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6899,0</w:t>
            </w:r>
          </w:p>
        </w:tc>
      </w:tr>
      <w:tr>
        <w:trPr>
          <w:trHeight w:val="3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6899,0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6899,0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7827,0</w:t>
            </w:r>
          </w:p>
        </w:tc>
      </w:tr>
      <w:tr>
        <w:trPr>
          <w:trHeight w:val="5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7827,0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7827,0</w:t>
            </w:r>
          </w:p>
        </w:tc>
      </w:tr>
      <w:tr>
        <w:trPr>
          <w:trHeight w:val="3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7827,0</w:t>
            </w:r>
          </w:p>
        </w:tc>
      </w:tr>
      <w:tr>
        <w:trPr>
          <w:trHeight w:val="3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аренды земельных участков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3201946,0</w:t>
            </w:r>
          </w:p>
        </w:tc>
      </w:tr>
      <w:tr>
        <w:trPr>
          <w:trHeight w:val="5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3201946,0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3201946,0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3201946,0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610"/>
        <w:gridCol w:w="771"/>
        <w:gridCol w:w="731"/>
        <w:gridCol w:w="851"/>
        <w:gridCol w:w="7001"/>
        <w:gridCol w:w="2126"/>
      </w:tblGrid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4664394,0</w:t>
            </w:r>
          </w:p>
        </w:tc>
      </w:tr>
      <w:tr>
        <w:trPr>
          <w:trHeight w:val="4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398117,0</w:t>
            </w:r>
          </w:p>
        </w:tc>
      </w:tr>
      <w:tr>
        <w:trPr>
          <w:trHeight w:val="9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354138,0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23074,0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22898,0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106764,0</w:t>
            </w:r>
          </w:p>
        </w:tc>
      </w:tr>
      <w:tr>
        <w:trPr>
          <w:trHeight w:val="6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78883,0</w:t>
            </w:r>
          </w:p>
        </w:tc>
      </w:tr>
      <w:tr>
        <w:trPr>
          <w:trHeight w:val="4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1029,0</w:t>
            </w:r>
          </w:p>
        </w:tc>
      </w:tr>
      <w:tr>
        <w:trPr>
          <w:trHeight w:val="43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26852,0</w:t>
            </w:r>
          </w:p>
        </w:tc>
      </w:tr>
      <w:tr>
        <w:trPr>
          <w:trHeight w:val="8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224300,0</w:t>
            </w:r>
          </w:p>
        </w:tc>
      </w:tr>
      <w:tr>
        <w:trPr>
          <w:trHeight w:val="9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222888,0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1412,0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14150,0</w:t>
            </w:r>
          </w:p>
        </w:tc>
      </w:tr>
      <w:tr>
        <w:trPr>
          <w:trHeight w:val="5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14150,0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8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7271,0</w:t>
            </w:r>
          </w:p>
        </w:tc>
      </w:tr>
      <w:tr>
        <w:trPr>
          <w:trHeight w:val="6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3930,0</w:t>
            </w:r>
          </w:p>
        </w:tc>
      </w:tr>
      <w:tr>
        <w:trPr>
          <w:trHeight w:val="6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29829,0</w:t>
            </w:r>
          </w:p>
        </w:tc>
      </w:tr>
      <w:tr>
        <w:trPr>
          <w:trHeight w:val="5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29829,0</w:t>
            </w:r>
          </w:p>
        </w:tc>
      </w:tr>
      <w:tr>
        <w:trPr>
          <w:trHeight w:val="17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29155,0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9159,0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4770,0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4770,0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4770,0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4389,0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4389,0</w:t>
            </w:r>
          </w:p>
        </w:tc>
      </w:tr>
      <w:tr>
        <w:trPr>
          <w:trHeight w:val="9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2093,0</w:t>
            </w:r>
          </w:p>
        </w:tc>
      </w:tr>
      <w:tr>
        <w:trPr>
          <w:trHeight w:val="14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2296,0</w:t>
            </w:r>
          </w:p>
        </w:tc>
      </w:tr>
      <w:tr>
        <w:trPr>
          <w:trHeight w:val="8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4676,0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4676,0</w:t>
            </w:r>
          </w:p>
        </w:tc>
      </w:tr>
      <w:tr>
        <w:trPr>
          <w:trHeight w:val="9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4676,0</w:t>
            </w:r>
          </w:p>
        </w:tc>
      </w:tr>
      <w:tr>
        <w:trPr>
          <w:trHeight w:val="5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4676,0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2827774,0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125542,0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125542,0</w:t>
            </w:r>
          </w:p>
        </w:tc>
      </w:tr>
      <w:tr>
        <w:trPr>
          <w:trHeight w:val="5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125542,0</w:t>
            </w:r>
          </w:p>
        </w:tc>
      </w:tr>
      <w:tr>
        <w:trPr>
          <w:trHeight w:val="12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2702232,0</w:t>
            </w:r>
          </w:p>
        </w:tc>
      </w:tr>
      <w:tr>
        <w:trPr>
          <w:trHeight w:val="8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5264,0</w:t>
            </w:r>
          </w:p>
        </w:tc>
      </w:tr>
      <w:tr>
        <w:trPr>
          <w:trHeight w:val="6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5264,0</w:t>
            </w:r>
          </w:p>
        </w:tc>
      </w:tr>
      <w:tr>
        <w:trPr>
          <w:trHeight w:val="7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2696968,0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2661130,0</w:t>
            </w:r>
          </w:p>
        </w:tc>
      </w:tr>
      <w:tr>
        <w:trPr>
          <w:trHeight w:val="6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35838,0</w:t>
            </w:r>
          </w:p>
        </w:tc>
      </w:tr>
      <w:tr>
        <w:trPr>
          <w:trHeight w:val="14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148443,0</w:t>
            </w:r>
          </w:p>
        </w:tc>
      </w:tr>
      <w:tr>
        <w:trPr>
          <w:trHeight w:val="6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148443,0</w:t>
            </w:r>
          </w:p>
        </w:tc>
      </w:tr>
      <w:tr>
        <w:trPr>
          <w:trHeight w:val="5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148443,0</w:t>
            </w:r>
          </w:p>
        </w:tc>
      </w:tr>
      <w:tr>
        <w:trPr>
          <w:trHeight w:val="5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30858,0</w:t>
            </w:r>
          </w:p>
        </w:tc>
      </w:tr>
      <w:tr>
        <w:trPr>
          <w:trHeight w:val="8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1751,0</w:t>
            </w:r>
          </w:p>
        </w:tc>
      </w:tr>
      <w:tr>
        <w:trPr>
          <w:trHeight w:val="11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28996,0</w:t>
            </w:r>
          </w:p>
        </w:tc>
      </w:tr>
      <w:tr>
        <w:trPr>
          <w:trHeight w:val="8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</w:tr>
      <w:tr>
        <w:trPr>
          <w:trHeight w:val="14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411629,0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379669,0</w:t>
            </w:r>
          </w:p>
        </w:tc>
      </w:tr>
      <w:tr>
        <w:trPr>
          <w:trHeight w:val="5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379669,0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40910,0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28838,0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10620,0</w:t>
            </w:r>
          </w:p>
        </w:tc>
      </w:tr>
      <w:tr>
        <w:trPr>
          <w:trHeight w:val="5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1452,0</w:t>
            </w:r>
          </w:p>
        </w:tc>
      </w:tr>
      <w:tr>
        <w:trPr>
          <w:trHeight w:val="8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9808,0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82413,0</w:t>
            </w:r>
          </w:p>
        </w:tc>
      </w:tr>
      <w:tr>
        <w:trPr>
          <w:trHeight w:val="49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82413,0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39004,0</w:t>
            </w:r>
          </w:p>
        </w:tc>
      </w:tr>
      <w:tr>
        <w:trPr>
          <w:trHeight w:val="3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39004,0</w:t>
            </w:r>
          </w:p>
        </w:tc>
      </w:tr>
      <w:tr>
        <w:trPr>
          <w:trHeight w:val="9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3089,0</w:t>
            </w:r>
          </w:p>
        </w:tc>
      </w:tr>
      <w:tr>
        <w:trPr>
          <w:trHeight w:val="6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28216,0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</w:p>
        </w:tc>
      </w:tr>
      <w:tr>
        <w:trPr>
          <w:trHeight w:val="6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</w:p>
        </w:tc>
      </w:tr>
      <w:tr>
        <w:trPr>
          <w:trHeight w:val="6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52698,0</w:t>
            </w:r>
          </w:p>
        </w:tc>
      </w:tr>
      <w:tr>
        <w:trPr>
          <w:trHeight w:val="6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52698,0</w:t>
            </w:r>
          </w:p>
        </w:tc>
      </w:tr>
      <w:tr>
        <w:trPr>
          <w:trHeight w:val="4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107690,0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107690,0</w:t>
            </w:r>
          </w:p>
        </w:tc>
      </w:tr>
      <w:tr>
        <w:trPr>
          <w:trHeight w:val="17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7686,0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</w:p>
        </w:tc>
      </w:tr>
      <w:tr>
        <w:trPr>
          <w:trHeight w:val="5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</w:p>
        </w:tc>
      </w:tr>
      <w:tr>
        <w:trPr>
          <w:trHeight w:val="6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31960,0</w:t>
            </w:r>
          </w:p>
        </w:tc>
      </w:tr>
      <w:tr>
        <w:trPr>
          <w:trHeight w:val="5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31960,0</w:t>
            </w:r>
          </w:p>
        </w:tc>
      </w:tr>
      <w:tr>
        <w:trPr>
          <w:trHeight w:val="12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26622,0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5162,0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4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104602,0</w:t>
            </w:r>
          </w:p>
        </w:tc>
      </w:tr>
      <w:tr>
        <w:trPr>
          <w:trHeight w:val="4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23583,0</w:t>
            </w:r>
          </w:p>
        </w:tc>
      </w:tr>
      <w:tr>
        <w:trPr>
          <w:trHeight w:val="9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</w:p>
        </w:tc>
      </w:tr>
      <w:tr>
        <w:trPr>
          <w:trHeight w:val="4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21400,0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4815,0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4815,0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16585,0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16585,0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81019,0</w:t>
            </w:r>
          </w:p>
        </w:tc>
      </w:tr>
      <w:tr>
        <w:trPr>
          <w:trHeight w:val="9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66200,0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19506,0</w:t>
            </w:r>
          </w:p>
        </w:tc>
      </w:tr>
      <w:tr>
        <w:trPr>
          <w:trHeight w:val="3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4027,0</w:t>
            </w:r>
          </w:p>
        </w:tc>
      </w:tr>
      <w:tr>
        <w:trPr>
          <w:trHeight w:val="5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</w:p>
        </w:tc>
      </w:tr>
      <w:tr>
        <w:trPr>
          <w:trHeight w:val="7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42466,0</w:t>
            </w:r>
          </w:p>
        </w:tc>
      </w:tr>
      <w:tr>
        <w:trPr>
          <w:trHeight w:val="9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14819,0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14819,0</w:t>
            </w:r>
          </w:p>
        </w:tc>
      </w:tr>
      <w:tr>
        <w:trPr>
          <w:trHeight w:val="5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177578,0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118360,0</w:t>
            </w:r>
          </w:p>
        </w:tc>
      </w:tr>
      <w:tr>
        <w:trPr>
          <w:trHeight w:val="6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118360,0</w:t>
            </w:r>
          </w:p>
        </w:tc>
      </w:tr>
      <w:tr>
        <w:trPr>
          <w:trHeight w:val="43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118360,0</w:t>
            </w:r>
          </w:p>
        </w:tc>
      </w:tr>
      <w:tr>
        <w:trPr>
          <w:trHeight w:val="8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7641,0</w:t>
            </w:r>
          </w:p>
        </w:tc>
      </w:tr>
      <w:tr>
        <w:trPr>
          <w:trHeight w:val="8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4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6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3361,0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1328,0</w:t>
            </w:r>
          </w:p>
        </w:tc>
      </w:tr>
      <w:tr>
        <w:trPr>
          <w:trHeight w:val="11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2033,0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33980,0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25394,0</w:t>
            </w:r>
          </w:p>
        </w:tc>
      </w:tr>
      <w:tr>
        <w:trPr>
          <w:trHeight w:val="6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24731,0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663,0</w:t>
            </w:r>
          </w:p>
        </w:tc>
      </w:tr>
      <w:tr>
        <w:trPr>
          <w:trHeight w:val="5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8586,0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8014,0</w:t>
            </w:r>
          </w:p>
        </w:tc>
      </w:tr>
      <w:tr>
        <w:trPr>
          <w:trHeight w:val="10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8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17597,0</w:t>
            </w:r>
          </w:p>
        </w:tc>
      </w:tr>
      <w:tr>
        <w:trPr>
          <w:trHeight w:val="8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6943,0</w:t>
            </w:r>
          </w:p>
        </w:tc>
      </w:tr>
      <w:tr>
        <w:trPr>
          <w:trHeight w:val="9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6943,0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10654,0</w:t>
            </w:r>
          </w:p>
        </w:tc>
      </w:tr>
      <w:tr>
        <w:trPr>
          <w:trHeight w:val="12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9743,0</w:t>
            </w:r>
          </w:p>
        </w:tc>
      </w:tr>
      <w:tr>
        <w:trPr>
          <w:trHeight w:val="7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</w:p>
        </w:tc>
      </w:tr>
      <w:tr>
        <w:trPr>
          <w:trHeight w:val="43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11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32340,0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20826,0</w:t>
            </w:r>
          </w:p>
        </w:tc>
      </w:tr>
      <w:tr>
        <w:trPr>
          <w:trHeight w:val="5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20826,0</w:t>
            </w:r>
          </w:p>
        </w:tc>
      </w:tr>
      <w:tr>
        <w:trPr>
          <w:trHeight w:val="9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15300,0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3745,0</w:t>
            </w:r>
          </w:p>
        </w:tc>
      </w:tr>
      <w:tr>
        <w:trPr>
          <w:trHeight w:val="7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5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11514,0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11514,0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11338,0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9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24894,0</w:t>
            </w:r>
          </w:p>
        </w:tc>
      </w:tr>
      <w:tr>
        <w:trPr>
          <w:trHeight w:val="5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24894,0</w:t>
            </w:r>
          </w:p>
        </w:tc>
      </w:tr>
      <w:tr>
        <w:trPr>
          <w:trHeight w:val="8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24894,0</w:t>
            </w:r>
          </w:p>
        </w:tc>
      </w:tr>
      <w:tr>
        <w:trPr>
          <w:trHeight w:val="21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9942,0</w:t>
            </w:r>
          </w:p>
        </w:tc>
      </w:tr>
      <w:tr>
        <w:trPr>
          <w:trHeight w:val="12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14776,0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608873,0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608873,0</w:t>
            </w:r>
          </w:p>
        </w:tc>
      </w:tr>
      <w:tr>
        <w:trPr>
          <w:trHeight w:val="108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175478,0</w:t>
            </w:r>
          </w:p>
        </w:tc>
      </w:tr>
      <w:tr>
        <w:trPr>
          <w:trHeight w:val="10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175478,0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175478,0</w:t>
            </w:r>
          </w:p>
        </w:tc>
      </w:tr>
      <w:tr>
        <w:trPr>
          <w:trHeight w:val="9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433395,0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433395,0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433395,0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64752,0</w:t>
            </w:r>
          </w:p>
        </w:tc>
      </w:tr>
      <w:tr>
        <w:trPr>
          <w:trHeight w:val="6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7877,0</w:t>
            </w:r>
          </w:p>
        </w:tc>
      </w:tr>
      <w:tr>
        <w:trPr>
          <w:trHeight w:val="78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7877,0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7647,0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56875,0</w:t>
            </w:r>
          </w:p>
        </w:tc>
      </w:tr>
      <w:tr>
        <w:trPr>
          <w:trHeight w:val="9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12465,0</w:t>
            </w:r>
          </w:p>
        </w:tc>
      </w:tr>
      <w:tr>
        <w:trPr>
          <w:trHeight w:val="12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12112,0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6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30530,0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30530,0</w:t>
            </w:r>
          </w:p>
        </w:tc>
      </w:tr>
      <w:tr>
        <w:trPr>
          <w:trHeight w:val="14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</w:p>
        </w:tc>
      </w:tr>
      <w:tr>
        <w:trPr>
          <w:trHeight w:val="8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16620,0</w:t>
            </w:r>
          </w:p>
        </w:tc>
      </w:tr>
      <w:tr>
        <w:trPr>
          <w:trHeight w:val="8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7490,0</w:t>
            </w:r>
          </w:p>
        </w:tc>
      </w:tr>
      <w:tr>
        <w:trPr>
          <w:trHeight w:val="5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13880,0</w:t>
            </w:r>
          </w:p>
        </w:tc>
      </w:tr>
      <w:tr>
        <w:trPr>
          <w:trHeight w:val="7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13703,0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4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 активами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5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5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государственных финансовых активов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Дефицит ( профицит)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179301,0</w:t>
            </w:r>
          </w:p>
        </w:tc>
      </w:tr>
      <w:tr>
        <w:trPr>
          <w:trHeight w:val="6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ҮІ. Финансирование дефицита (использование профицита) бюджета 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Аягозского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9/52-V от 21 ноября 2012 года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Аягозского района,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секвестрированию в 2012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532"/>
        <w:gridCol w:w="713"/>
        <w:gridCol w:w="772"/>
        <w:gridCol w:w="10172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8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