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0431" w14:textId="a890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декабря 2011 года № 01-02/37-3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05 декабря 2012 года N 10/62-V. Зарегистрировано Департаментом юстиции Восточно-Казахстанской области 11 декабря 2012 года за N 2759. Прекращено действие по истечении срока, на который решение было принято (письмо Аягозского районного маслихата от 14 января 2013 года № 7/06-16)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Аягозского районного маслихата от 14.01.2013 № 7/06-16).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2751)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«О районном бюджете на 2012-2014 годы» от 22 декабря 2011 года № 01-02/37-3 (зарегистрировано в Реестре государственной регистрации нормативных правовых актов за № 5-6-148, опубликовано в газете «Аягөз жаңалықтары» от 4 февраля 2012 года № 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5060820,6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1522081,0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3526168,6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5071225,2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3254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131354,0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131354,0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-145012,6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145012,6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Санкайбаев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10/62-V от 5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07"/>
        <w:gridCol w:w="459"/>
        <w:gridCol w:w="566"/>
        <w:gridCol w:w="8413"/>
        <w:gridCol w:w="223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5060820,6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1522081,0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572111,0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572111,0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511688,0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367829,0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365103,0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11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2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12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11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1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7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12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13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46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22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18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16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16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19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3526168,6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3526168,6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3526168,6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615004,6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101808,0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27"/>
        <w:gridCol w:w="754"/>
        <w:gridCol w:w="732"/>
        <w:gridCol w:w="754"/>
        <w:gridCol w:w="7348"/>
        <w:gridCol w:w="221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5071225,2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404262,0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25860,0</w:t>
            </w:r>
          </w:p>
        </w:tc>
      </w:tr>
      <w:tr>
        <w:trPr>
          <w:trHeight w:val="9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76245,0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225428,0</w:t>
            </w:r>
          </w:p>
        </w:tc>
      </w:tr>
      <w:tr>
        <w:trPr>
          <w:trHeight w:val="13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213923,0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12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22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18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2844,0</w:t>
            </w:r>
          </w:p>
        </w:tc>
      </w:tr>
      <w:tr>
        <w:trPr>
          <w:trHeight w:val="11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3074427,4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127029</w:t>
            </w:r>
          </w:p>
        </w:tc>
      </w:tr>
      <w:tr>
        <w:trPr>
          <w:trHeight w:val="15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2631847,9</w:t>
            </w:r>
          </w:p>
        </w:tc>
      </w:tr>
      <w:tr>
        <w:trPr>
          <w:trHeight w:val="10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2628356,9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2540154,9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36709,0</w:t>
            </w:r>
          </w:p>
        </w:tc>
      </w:tr>
      <w:tr>
        <w:trPr>
          <w:trHeight w:val="15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190430,5</w:t>
            </w:r>
          </w:p>
        </w:tc>
      </w:tr>
      <w:tr>
        <w:trPr>
          <w:trHeight w:val="12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116870,9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116870,9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116870,9</w:t>
            </w:r>
          </w:p>
        </w:tc>
      </w:tr>
      <w:tr>
        <w:trPr>
          <w:trHeight w:val="9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73559,6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1718,0</w:t>
            </w:r>
          </w:p>
        </w:tc>
      </w:tr>
      <w:tr>
        <w:trPr>
          <w:trHeight w:val="15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9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15692,0</w:t>
            </w:r>
          </w:p>
        </w:tc>
      </w:tr>
      <w:tr>
        <w:trPr>
          <w:trHeight w:val="13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28696,6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493552,0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461265,0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461265,0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60899,0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15332,0</w:t>
            </w:r>
          </w:p>
        </w:tc>
      </w:tr>
      <w:tr>
        <w:trPr>
          <w:trHeight w:val="22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83495,0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80608,0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67430,0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88810,0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88810,0</w:t>
            </w:r>
          </w:p>
        </w:tc>
      </w:tr>
      <w:tr>
        <w:trPr>
          <w:trHeight w:val="19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26162,0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9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288116,0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62773,0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11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0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46407,0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178936,0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116518,0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62418,0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33702,0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175275,0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112512,0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10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35907,0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11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16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28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</w:p>
        </w:tc>
      </w:tr>
      <w:tr>
        <w:trPr>
          <w:trHeight w:val="15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348067,0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348067,0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11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11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109725,1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102054,1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14887,0</w:t>
            </w:r>
          </w:p>
        </w:tc>
      </w:tr>
      <w:tr>
        <w:trPr>
          <w:trHeight w:val="16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3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10833,0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20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1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76334,1</w:t>
            </w:r>
          </w:p>
        </w:tc>
      </w:tr>
      <w:tr>
        <w:trPr>
          <w:trHeight w:val="8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9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58427,1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4859,7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3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124956,9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124956,9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-145012,6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145012,6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10/62-V от 5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7703"/>
        <w:gridCol w:w="224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4357272,0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1530508,0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531455,0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51706,0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316641,0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313724,0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22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2828,0</w:t>
            </w:r>
          </w:p>
        </w:tc>
      </w:tr>
      <w:tr>
        <w:trPr>
          <w:trHeight w:val="22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18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09"/>
        <w:gridCol w:w="770"/>
        <w:gridCol w:w="835"/>
        <w:gridCol w:w="859"/>
        <w:gridCol w:w="6970"/>
        <w:gridCol w:w="222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4327272,0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23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9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2883242,0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5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9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11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3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3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23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6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6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7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5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7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6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1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60992,0</w:t>
            </w:r>
          </w:p>
        </w:tc>
      </w:tr>
      <w:tr>
        <w:trPr>
          <w:trHeight w:val="12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5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19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10/62-V от 5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672"/>
        <w:gridCol w:w="714"/>
        <w:gridCol w:w="8000"/>
        <w:gridCol w:w="199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4873695,0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1652948,0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573975,0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55842,0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338822,0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13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12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71460,0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12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5096,0</w:t>
            </w:r>
          </w:p>
        </w:tc>
      </w:tr>
      <w:tr>
        <w:trPr>
          <w:trHeight w:val="12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16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45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22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3068,0</w:t>
            </w:r>
          </w:p>
        </w:tc>
      </w:tr>
      <w:tr>
        <w:trPr>
          <w:trHeight w:val="19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16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5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6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31"/>
        <w:gridCol w:w="877"/>
        <w:gridCol w:w="726"/>
        <w:gridCol w:w="726"/>
        <w:gridCol w:w="7113"/>
        <w:gridCol w:w="204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4664394,0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23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12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9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11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13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2827774,0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6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11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9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23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6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9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11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6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10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1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8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6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4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3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64752,0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19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179301,0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10/62-V от 5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15"/>
        <w:gridCol w:w="817"/>
        <w:gridCol w:w="822"/>
        <w:gridCol w:w="1025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