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48f9" w14:textId="2f24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21 декабря 2012 года N 11/65-V. Зарегистрировано Департаментом юстиции Восточно-Казахстанской области 03 января 2013 года N 2797. Прекращено действие по истечении срока действия (письмо Аягозского районного маслихата от 26 декабря 2013 года № 145/06-16)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Аягозского районного маслихата от 26.12.2013 № 145/06-16).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6002241,6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1995637,4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120706,0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3830130,6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6213556,5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36688,0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-251318,9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251318,9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от 11.12.2013 </w:t>
      </w:r>
      <w:r>
        <w:rPr>
          <w:rFonts w:ascii="Times New Roman"/>
          <w:b w:val="false"/>
          <w:i w:val="false"/>
          <w:color w:val="000000"/>
          <w:sz w:val="28"/>
        </w:rPr>
        <w:t>№ 22/142-V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по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 и социальному налогу в размере 100 процентов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Аягозскому городскому управлению казначейства с 1 января 2013 года производить зачисление сумм доходов в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2013 год объем субвенций в сумме 2809356,0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 должностей специалистов здравоохранения, социального обеспечения, образования, культуры, спорта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социальную помощь на приобретение топлива специалистам здравоохранения, образования, социального обеспечения, культуры, спорта и ветеринарии проживающим и работающим сельских населенных пунктах в размере 7,2 тысяч тенге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 здравоохранения и ветеринарии социальная помощь выплачивается в размере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6/93-V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2009 года № 15/209-IV «О размере социальной помощи некоторым категориям граждан» (зарегистрировано в Реестре государственной регистрации нормативных правовых актов за № 2730).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сумме 35830,0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погашение долга местного исполнительного органа перед вышестоящим бюджетом в сумме 1877,0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Жакенбаев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11/65-V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Аягозского районного маслихата от 11.12.2013 </w:t>
      </w:r>
      <w:r>
        <w:rPr>
          <w:rFonts w:ascii="Times New Roman"/>
          <w:b w:val="false"/>
          <w:i w:val="false"/>
          <w:color w:val="ff0000"/>
          <w:sz w:val="28"/>
        </w:rPr>
        <w:t>№ 22/142-V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72"/>
        <w:gridCol w:w="637"/>
        <w:gridCol w:w="594"/>
        <w:gridCol w:w="8482"/>
        <w:gridCol w:w="2035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6002241,6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1995637,4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740290,0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740290,0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646953,0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624989,2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516145,2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512495,2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0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17900,0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79528,0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2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10671,0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1853,0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3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6706,2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6706,2</w:t>
            </w:r>
          </w:p>
        </w:tc>
      </w:tr>
      <w:tr>
        <w:trPr>
          <w:trHeight w:val="46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4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18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0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6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549,9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0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8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2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1587,0</w:t>
            </w:r>
          </w:p>
        </w:tc>
      </w:tr>
      <w:tr>
        <w:trPr>
          <w:trHeight w:val="11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117413,0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117413,0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117358,0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55767,6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53991,6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53647,8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53647,8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3830130,6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3830130,6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3830130,6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537622,6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483152,0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343"/>
        <w:gridCol w:w="737"/>
        <w:gridCol w:w="737"/>
        <w:gridCol w:w="979"/>
        <w:gridCol w:w="7275"/>
        <w:gridCol w:w="2154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6213556,5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459060,1</w:t>
            </w:r>
          </w:p>
        </w:tc>
      </w:tr>
      <w:tr>
        <w:trPr>
          <w:trHeight w:val="10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396985,1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114579,6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23374,6</w:t>
            </w:r>
          </w:p>
        </w:tc>
      </w:tr>
      <w:tr>
        <w:trPr>
          <w:trHeight w:val="12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266974,5</w:t>
            </w:r>
          </w:p>
        </w:tc>
      </w:tr>
      <w:tr>
        <w:trPr>
          <w:trHeight w:val="11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231677,5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13972,5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217705,0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35297,0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35297,0</w:t>
            </w:r>
          </w:p>
        </w:tc>
      </w:tr>
      <w:tr>
        <w:trPr>
          <w:trHeight w:val="1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35890,0</w:t>
            </w:r>
          </w:p>
        </w:tc>
      </w:tr>
      <w:tr>
        <w:trPr>
          <w:trHeight w:val="19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11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4760,8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18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2489,0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7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12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8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3737430,1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277580,0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277580,0</w:t>
            </w:r>
          </w:p>
        </w:tc>
      </w:tr>
      <w:tr>
        <w:trPr>
          <w:trHeight w:val="10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126514,0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151066,0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151066,0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2758309,4</w:t>
            </w:r>
          </w:p>
        </w:tc>
      </w:tr>
      <w:tr>
        <w:trPr>
          <w:trHeight w:val="12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2755379,4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2717261,4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62579,0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2654682,4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701540,7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310755,9</w:t>
            </w:r>
          </w:p>
        </w:tc>
      </w:tr>
      <w:tr>
        <w:trPr>
          <w:trHeight w:val="11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11917,0</w:t>
            </w:r>
          </w:p>
        </w:tc>
      </w:tr>
      <w:tr>
        <w:trPr>
          <w:trHeight w:val="12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33402,0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5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8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235646,9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223355,9</w:t>
            </w:r>
          </w:p>
        </w:tc>
      </w:tr>
      <w:tr>
        <w:trPr>
          <w:trHeight w:val="9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12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390784,8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390784,8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190784,8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467036,0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427477,8</w:t>
            </w:r>
          </w:p>
        </w:tc>
      </w:tr>
      <w:tr>
        <w:trPr>
          <w:trHeight w:val="7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427477,8</w:t>
            </w:r>
          </w:p>
        </w:tc>
      </w:tr>
      <w:tr>
        <w:trPr>
          <w:trHeight w:val="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60001,0</w:t>
            </w:r>
          </w:p>
        </w:tc>
      </w:tr>
      <w:tr>
        <w:trPr>
          <w:trHeight w:val="1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60001,0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</w:p>
        </w:tc>
      </w:tr>
      <w:tr>
        <w:trPr>
          <w:trHeight w:val="11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94175,0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86574,0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6337,7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4709,7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47295,1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74137,0</w:t>
            </w:r>
          </w:p>
        </w:tc>
      </w:tr>
      <w:tr>
        <w:trPr>
          <w:trHeight w:val="22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6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39558,2</w:t>
            </w:r>
          </w:p>
        </w:tc>
      </w:tr>
      <w:tr>
        <w:trPr>
          <w:trHeight w:val="7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39558,2</w:t>
            </w:r>
          </w:p>
        </w:tc>
      </w:tr>
      <w:tr>
        <w:trPr>
          <w:trHeight w:val="15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29230,0</w:t>
            </w:r>
          </w:p>
        </w:tc>
      </w:tr>
      <w:tr>
        <w:trPr>
          <w:trHeight w:val="9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893,2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423671,2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14082,2</w:t>
            </w:r>
          </w:p>
        </w:tc>
      </w:tr>
      <w:tr>
        <w:trPr>
          <w:trHeight w:val="9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Ремонт объектов в рамках развития городов и сельских населенных пунктов по Дорожной карте занятости 2020»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11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и благоустройство объектов в рамках развития городов и сельских населенных пунктов по Дорожной карте занятости 2020»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объектов в рамках развития городов и сельских населенных пунктов по Дорожной карте занятости 2020»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и обустройство недостающей инженерно-коммуникационной инфраструктуры в рамках второго направления Дорожной карты занятости 2020»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</w:tr>
      <w:tr>
        <w:trPr>
          <w:trHeight w:val="11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279971,0</w:t>
            </w:r>
          </w:p>
        </w:tc>
      </w:tr>
      <w:tr>
        <w:trPr>
          <w:trHeight w:val="11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12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12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260536,0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225723,0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25723,0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129618,0</w:t>
            </w:r>
          </w:p>
        </w:tc>
      </w:tr>
      <w:tr>
        <w:trPr>
          <w:trHeight w:val="10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391894,6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240241,6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238432,0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238432,0</w:t>
            </w:r>
          </w:p>
        </w:tc>
      </w:tr>
      <w:tr>
        <w:trPr>
          <w:trHeight w:val="12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8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13611,0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14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11344,0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32599,0</w:t>
            </w:r>
          </w:p>
        </w:tc>
      </w:tr>
      <w:tr>
        <w:trPr>
          <w:trHeight w:val="9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94300,0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59110,0</w:t>
            </w:r>
          </w:p>
        </w:tc>
      </w:tr>
      <w:tr>
        <w:trPr>
          <w:trHeight w:val="10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8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23284,0</w:t>
            </w:r>
          </w:p>
        </w:tc>
      </w:tr>
      <w:tr>
        <w:trPr>
          <w:trHeight w:val="16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2791,0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8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10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15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177774,5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34399,5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32367,5</w:t>
            </w:r>
          </w:p>
        </w:tc>
      </w:tr>
      <w:tr>
        <w:trPr>
          <w:trHeight w:val="12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19399,5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1097,5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18302,0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11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28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10597,0</w:t>
            </w:r>
          </w:p>
        </w:tc>
      </w:tr>
      <w:tr>
        <w:trPr>
          <w:trHeight w:val="18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15307,0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316682,0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314682,0</w:t>
            </w:r>
          </w:p>
        </w:tc>
      </w:tr>
      <w:tr>
        <w:trPr>
          <w:trHeight w:val="12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207918,0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103981,0</w:t>
            </w:r>
          </w:p>
        </w:tc>
      </w:tr>
      <w:tr>
        <w:trPr>
          <w:trHeight w:val="8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103937,0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103937,0</w:t>
            </w:r>
          </w:p>
        </w:tc>
      </w:tr>
      <w:tr>
        <w:trPr>
          <w:trHeight w:val="11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1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86278,0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136068,6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17195,0</w:t>
            </w:r>
          </w:p>
        </w:tc>
      </w:tr>
      <w:tr>
        <w:trPr>
          <w:trHeight w:val="12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</w:p>
        </w:tc>
      </w:tr>
      <w:tr>
        <w:trPr>
          <w:trHeight w:val="6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118873,6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14529,0</w:t>
            </w:r>
          </w:p>
        </w:tc>
      </w:tr>
      <w:tr>
        <w:trPr>
          <w:trHeight w:val="18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12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</w:p>
        </w:tc>
      </w:tr>
      <w:tr>
        <w:trPr>
          <w:trHeight w:val="13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104344,6</w:t>
            </w:r>
          </w:p>
        </w:tc>
      </w:tr>
      <w:tr>
        <w:trPr>
          <w:trHeight w:val="16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57950,0</w:t>
            </w:r>
          </w:p>
        </w:tc>
      </w:tr>
      <w:tr>
        <w:trPr>
          <w:trHeight w:val="11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34955,6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30477,6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2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4834,3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9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15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12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-251318,9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 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251318,9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11/65-V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42"/>
        <w:gridCol w:w="637"/>
        <w:gridCol w:w="642"/>
        <w:gridCol w:w="8083"/>
        <w:gridCol w:w="20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6366527,0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1889254,0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741111,0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741111,0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674771,0</w:t>
            </w:r>
          </w:p>
        </w:tc>
      </w:tr>
      <w:tr>
        <w:trPr>
          <w:trHeight w:val="8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66340,0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537696,0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431371,0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428000,0</w:t>
            </w:r>
          </w:p>
        </w:tc>
      </w:tr>
      <w:tr>
        <w:trPr>
          <w:trHeight w:val="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11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77361,0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8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3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46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</w:p>
        </w:tc>
      </w:tr>
      <w:tr>
        <w:trPr>
          <w:trHeight w:val="22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3124,0</w:t>
            </w:r>
          </w:p>
        </w:tc>
      </w:tr>
      <w:tr>
        <w:trPr>
          <w:trHeight w:val="18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0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5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5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17306,0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0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13268,0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4449503,0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4449503,0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4449503,0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1598463,0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88"/>
        <w:gridCol w:w="889"/>
        <w:gridCol w:w="867"/>
        <w:gridCol w:w="782"/>
        <w:gridCol w:w="6889"/>
        <w:gridCol w:w="21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6366527,0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375948,0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326790,0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82714,0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17440,0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227565,0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225805,0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25367,0</w:t>
            </w:r>
          </w:p>
        </w:tc>
      </w:tr>
      <w:tr>
        <w:trPr>
          <w:trHeight w:val="19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18070,0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4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11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23791,0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23791,0</w:t>
            </w:r>
          </w:p>
        </w:tc>
      </w:tr>
      <w:tr>
        <w:trPr>
          <w:trHeight w:val="18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18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12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3957442,0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2701578,0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2698443,0</w:t>
            </w:r>
          </w:p>
        </w:tc>
      </w:tr>
      <w:tr>
        <w:trPr>
          <w:trHeight w:val="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2653912,0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2653912,0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44531,0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1121631,0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310454,0</w:t>
            </w:r>
          </w:p>
        </w:tc>
      </w:tr>
      <w:tr>
        <w:trPr>
          <w:trHeight w:val="11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31026,0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14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265381,0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265381,0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811177,0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811177,0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536970,0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274207,0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391838,0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356006,0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356006,0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35803,0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22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9975,0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71691,0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71691,0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33247,0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25538,0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96903,0</w:t>
            </w:r>
          </w:p>
        </w:tc>
      </w:tr>
      <w:tr>
        <w:trPr>
          <w:trHeight w:val="22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35832,0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35832,0</w:t>
            </w:r>
          </w:p>
        </w:tc>
      </w:tr>
      <w:tr>
        <w:trPr>
          <w:trHeight w:val="15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30756,0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957895,0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9991,0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</w:tr>
      <w:tr>
        <w:trPr>
          <w:trHeight w:val="11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834391,0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834391,0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796286,0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716657,0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79629,0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113513,0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20556,0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440410,0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214982,0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214982,0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214982,0</w:t>
            </w:r>
          </w:p>
        </w:tc>
      </w:tr>
      <w:tr>
        <w:trPr>
          <w:trHeight w:val="1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155736,0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5736,0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</w:p>
        </w:tc>
      </w:tr>
      <w:tr>
        <w:trPr>
          <w:trHeight w:val="14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34310,0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25673,0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35382,0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10943,0</w:t>
            </w:r>
          </w:p>
        </w:tc>
      </w:tr>
      <w:tr>
        <w:trPr>
          <w:trHeight w:val="11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14507,0</w:t>
            </w:r>
          </w:p>
        </w:tc>
      </w:tr>
      <w:tr>
        <w:trPr>
          <w:trHeight w:val="16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5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44576,0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30224,0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17603,0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28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94205,0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34205,0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34205,0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60977,0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38300,0</w:t>
            </w:r>
          </w:p>
        </w:tc>
      </w:tr>
      <w:tr>
        <w:trPr>
          <w:trHeight w:val="24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12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12673,0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19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 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11/65-V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42"/>
        <w:gridCol w:w="637"/>
        <w:gridCol w:w="642"/>
        <w:gridCol w:w="8083"/>
        <w:gridCol w:w="20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6646254,0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2021502,0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792989,0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792989,0</w:t>
            </w:r>
          </w:p>
        </w:tc>
      </w:tr>
      <w:tr>
        <w:trPr>
          <w:trHeight w:val="8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722005,0</w:t>
            </w:r>
          </w:p>
        </w:tc>
      </w:tr>
      <w:tr>
        <w:trPr>
          <w:trHeight w:val="7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70984,0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607379,0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607379,0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607379,0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575334,0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461566,0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457960,0</w:t>
            </w:r>
          </w:p>
        </w:tc>
      </w:tr>
      <w:tr>
        <w:trPr>
          <w:trHeight w:val="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26183,0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82776,0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76708,0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37968,0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5667,0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4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46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22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18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16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16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16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4595038,0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4595038,0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4595038,0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1900300,0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2694738,0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81"/>
        <w:gridCol w:w="771"/>
        <w:gridCol w:w="750"/>
        <w:gridCol w:w="750"/>
        <w:gridCol w:w="6923"/>
        <w:gridCol w:w="2207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6646254,0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375948,0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326790,0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82714,0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17440,0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227565,0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225805,0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25367,0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25367,0</w:t>
            </w:r>
          </w:p>
        </w:tc>
      </w:tr>
      <w:tr>
        <w:trPr>
          <w:trHeight w:val="19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18070,0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4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23791,0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23791,0</w:t>
            </w:r>
          </w:p>
        </w:tc>
      </w:tr>
      <w:tr>
        <w:trPr>
          <w:trHeight w:val="18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9801,0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5104,0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18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3426265,0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134233,0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2701578,0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2698443,0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2653912,0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2653912,0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44531,0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590454,0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310454,0</w:t>
            </w:r>
          </w:p>
        </w:tc>
      </w:tr>
      <w:tr>
        <w:trPr>
          <w:trHeight w:val="11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31026,0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15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265381,0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265381,0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391838,0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356006,0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356006,0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35803,0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22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71691,0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71691,0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33247,0</w:t>
            </w:r>
          </w:p>
        </w:tc>
      </w:tr>
      <w:tr>
        <w:trPr>
          <w:trHeight w:val="11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47856,0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96903,0</w:t>
            </w:r>
          </w:p>
        </w:tc>
      </w:tr>
      <w:tr>
        <w:trPr>
          <w:trHeight w:val="22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35832,0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35832,0</w:t>
            </w:r>
          </w:p>
        </w:tc>
      </w:tr>
      <w:tr>
        <w:trPr>
          <w:trHeight w:val="15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1781909,0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11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</w:tr>
      <w:tr>
        <w:trPr>
          <w:trHeight w:val="11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1658405,0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1658405,0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1620300,0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1458270,0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113513,0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13968,0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20556,0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427300,0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201872,0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201872,0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201872,0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155736,0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5736,0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</w:p>
        </w:tc>
      </w:tr>
      <w:tr>
        <w:trPr>
          <w:trHeight w:val="14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34310,0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25673,0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35382,0</w:t>
            </w:r>
          </w:p>
        </w:tc>
      </w:tr>
      <w:tr>
        <w:trPr>
          <w:trHeight w:val="8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10943,0</w:t>
            </w:r>
          </w:p>
        </w:tc>
      </w:tr>
      <w:tr>
        <w:trPr>
          <w:trHeight w:val="11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10943,0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14507,0</w:t>
            </w:r>
          </w:p>
        </w:tc>
      </w:tr>
      <w:tr>
        <w:trPr>
          <w:trHeight w:val="16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10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5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44576,0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30224,0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30224,0</w:t>
            </w:r>
          </w:p>
        </w:tc>
      </w:tr>
      <w:tr>
        <w:trPr>
          <w:trHeight w:val="12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28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5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94205,0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34205,0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60977,0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38300,0</w:t>
            </w:r>
          </w:p>
        </w:tc>
      </w:tr>
      <w:tr>
        <w:trPr>
          <w:trHeight w:val="24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12673,0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19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11/65-V от 21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18"/>
        <w:gridCol w:w="1033"/>
        <w:gridCol w:w="1071"/>
        <w:gridCol w:w="93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