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09039" w14:textId="90090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границы (черты) села Бегенский лесхоз Бегенского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Бескарагайского районного маслихата от 06 апреля 2012 года N 2/9-V и постановление Бескарагайского районного акимата Восточно-Казахстанской области от 06 апреля 2012 года N 141. Зарегистрировано Управлением юстиции Бескарагайского района Департамента юстиции Восточно-Казахстанской области 12 апреля 2012 года за N 5-7-113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 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Бескарагайский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Границу (черту) села Бегенский лесхоз Бегенского сельского округа изменить и установить согласно землеустроительного проекта установления границы (черты) населенного пункта села Бегенский лесхоз Бегенского сельского округа, в площадях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земельных отношений Бескарагайского района Восточно-Казахстанской области» (Калиновский В. Я.) внести необходимые изменения в земельно-учетную документацию.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и постановление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 Т.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 К. САДЫКОВ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 К. БАЙГОНУСОВ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совместному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Бескарагайского районного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141 от 6 апреля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решению Бескарагайского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2/9-V от 6 апреля 2012 года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Экспликация</w:t>
      </w:r>
      <w:r>
        <w:br/>
      </w:r>
      <w:r>
        <w:rPr>
          <w:rFonts w:ascii="Times New Roman"/>
          <w:b/>
          <w:i w:val="false"/>
          <w:color w:val="000000"/>
        </w:rPr>
        <w:t>
земель населенного пункта села</w:t>
      </w:r>
      <w:r>
        <w:br/>
      </w:r>
      <w:r>
        <w:rPr>
          <w:rFonts w:ascii="Times New Roman"/>
          <w:b/>
          <w:i w:val="false"/>
          <w:color w:val="000000"/>
        </w:rPr>
        <w:t>
Бегенский лесхоз Бегенского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
Бескарагайского района Восточно-Казахстанской области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1253"/>
        <w:gridCol w:w="1109"/>
        <w:gridCol w:w="973"/>
        <w:gridCol w:w="842"/>
        <w:gridCol w:w="893"/>
        <w:gridCol w:w="613"/>
        <w:gridCol w:w="653"/>
        <w:gridCol w:w="593"/>
        <w:gridCol w:w="842"/>
        <w:gridCol w:w="673"/>
        <w:gridCol w:w="693"/>
        <w:gridCol w:w="575"/>
        <w:gridCol w:w="713"/>
        <w:gridCol w:w="533"/>
        <w:gridCol w:w="633"/>
      </w:tblGrid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землепользований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земель в плане, га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промышленности и иного не с/х назначения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Закрепляется за населенным пунктом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с/х угодий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залежь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постройками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Полевые дороги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пески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кладбище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№ 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запаса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села Бегень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869,018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участку № 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1118,018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7,018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1111,0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1036,1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1036,1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74,9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58,3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10,3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5,5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№ 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села Бегенский лесхоз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3590,0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3576,6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3575,6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землям населенного пункта Бегенский лесхоз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4708,018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7,018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4701,0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4612,7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4611,7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88,3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58,3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21,3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2,4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5,5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