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005c" w14:textId="9ad0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38/1-IV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апреля 2012 года N 3/1-V. Зарегистрировано Управлением юстиции Бескарагайского района Департамента юстиции Восточно-Казахстанской области 17 апреля 2012 года за N 5-7-115. Утратило силу решением Бескарагайского районного маслихата Восточно-Казахстанской области от 21 декабря 2012 года N 10/8-V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21.12.2012 N 10/8-V.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апреля 2012 года № 3/16-V «О внесении изменений и дополнений в решение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2571 от 6 апреля 2012 года),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от 21 декабря 2011 года № 38/1-IV (зарегистрировано в Реестре государственной регистрации нормативных правовых актов за № 5-7-107, опубликовано в газете «Бесқарағай тынысы» 14 января 2012 года за № 4,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2357143,0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277125,0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2080018,0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2371793,8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13509,0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1053,0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-28159,8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28159,8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увеличение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2427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– 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благоустройство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59048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увеличение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5800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уменьшение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12752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уменьшение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22816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уменьшение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–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– 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региональных проектов (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>) – 21912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предусмотрено уменьшение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водопровода в с. Бескарагай (софинансирование) – 4817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 возврат целевых трансфертов в сумме 62,8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10 «Сельское, водное, лесное, рыбное хозяйство, особо охраняемые природные территории, охрана окружающей среды и животного мира, земельные отношения»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474001000 «Отдел сельского хозяйства и ветеринарии района (города областного значения)» - 16122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463001000 «Отдел земельных отношений района (города областного значения)» - 4867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 А. ШОРТОМБАЕВ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САДЫКОВ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3/1-V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38/1-IV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35"/>
        <w:gridCol w:w="778"/>
        <w:gridCol w:w="778"/>
        <w:gridCol w:w="7682"/>
        <w:gridCol w:w="2924"/>
      </w:tblGrid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2357143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277125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238652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93096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93096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79654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85304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85304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85304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56068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4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1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5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2080018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2080018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531536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299852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231684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65"/>
        <w:gridCol w:w="886"/>
        <w:gridCol w:w="758"/>
        <w:gridCol w:w="7869"/>
        <w:gridCol w:w="2484"/>
      </w:tblGrid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2371793,8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220991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191741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76297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67124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100710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100154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28331</w:t>
            </w:r>
          </w:p>
        </w:tc>
      </w:tr>
      <w:tr>
        <w:trPr>
          <w:trHeight w:val="9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1225991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1152751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1152751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1108105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73240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24427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48813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173585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173585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12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447199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120636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55788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265683</w:t>
            </w:r>
          </w:p>
        </w:tc>
      </w:tr>
      <w:tr>
        <w:trPr>
          <w:trHeight w:val="6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251683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251683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60880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43231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113535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49575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49575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49575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58330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42450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42154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-28159,8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28159,8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3/1-V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Бескарагайского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38/1-IV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2012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8"/>
        <w:gridCol w:w="2122"/>
        <w:gridCol w:w="1874"/>
        <w:gridCol w:w="7086"/>
      </w:tblGrid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