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1774" w14:textId="45b1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38/1-IV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18 июня 2012 года N 5/1-V. Зарегистрировано Управлением юстиции Бескарагайского района Департамента юстиции Восточно-Казахстанской области 21 июня 2012 года за N 5-7-118. Утратило силу решением Бескарагайского районного маслихата Восточно-Казахстанской области от 21 декабря 2012 года N 10/8-V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21.12.2012 N 10/8-V.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от 21 декабря 2011 года № 38/1-IV (зарегистрировано в Реестре государственной регистрации нормативных правовых актов за номером 5-7-107, опубликовано в газете «Бесқарағай тынысы» 14 января 2012 года, за № 4,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2 «Затраты» следующие функциональные группы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- 231866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- 1229191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- 194361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- 431604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- 114855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 Т. ШЕБАРШОВА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 К. САДЫКОВ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5/1-V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38/1-IV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676"/>
        <w:gridCol w:w="750"/>
        <w:gridCol w:w="1018"/>
        <w:gridCol w:w="7122"/>
        <w:gridCol w:w="2600"/>
      </w:tblGrid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2357143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277125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238652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94096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94096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80654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8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8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4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189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38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9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0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2080018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2080018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531536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269295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262241</w:t>
            </w:r>
          </w:p>
        </w:tc>
      </w:tr>
      <w:tr>
        <w:trPr>
          <w:trHeight w:val="31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</w:t>
            </w:r>
          </w:p>
        </w:tc>
      </w:tr>
      <w:tr>
        <w:trPr>
          <w:trHeight w:val="3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5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63"/>
        <w:gridCol w:w="884"/>
        <w:gridCol w:w="926"/>
        <w:gridCol w:w="7552"/>
        <w:gridCol w:w="2839"/>
      </w:tblGrid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2371793,8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231866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202616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14934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86972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77799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100710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100154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28331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1229191</w:t>
            </w:r>
          </w:p>
        </w:tc>
      </w:tr>
      <w:tr>
        <w:trPr>
          <w:trHeight w:val="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1155951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1155951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1111305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30572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73240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24427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48813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194361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173785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173785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37247</w:t>
            </w:r>
          </w:p>
        </w:tc>
      </w:tr>
      <w:tr>
        <w:trPr>
          <w:trHeight w:val="8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431604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104041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265683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226683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61880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44231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114855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50445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50445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24906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24906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58330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23728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42450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1983,8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-28159,8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28159,8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