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16e7" w14:textId="ad71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38/1-IV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11 июля 2012 года N 6/5-V. Зарегистрировано Департаментом юстиции Восточно-Казахстанской области 17 июля 2012 года за N 2588. Утратило силу решением Бескарагайского районного маслихата Восточно-Казахстанской области от 21 декабря 2012 года N 10/8-V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21.12.2012 N 10/8-V.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2012 года № 4/49-V «О внесении изменений и дополнения в решение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номером 2577 от 9 июля 2012 года),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от 21 декабря 2011 года № 38/1-IV (зарегистрировано в Реестре государственной регистрации нормативных правовых актов за номером 5-7-107, опубликовано в газете «Бесқарағай тынысы» 14 января 2012 года, за № 4,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– 2371091,0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289125,0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250652,0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38210,0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2081966,0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2385741,8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13509,0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1053,0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-28159,8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28159,8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предусмотрено увеличение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1772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предусмотрено уменьшение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областью – 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  К. САДЫКОВ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июля 2012 года № 6/5-V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  2011 года № 38/1-IV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8"/>
        <w:gridCol w:w="821"/>
        <w:gridCol w:w="868"/>
        <w:gridCol w:w="7068"/>
        <w:gridCol w:w="2812"/>
      </w:tblGrid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доходов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2371091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289125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250652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101096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87654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18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2081966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2081966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63"/>
        <w:gridCol w:w="884"/>
        <w:gridCol w:w="927"/>
        <w:gridCol w:w="7383"/>
        <w:gridCol w:w="2966"/>
      </w:tblGrid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2385741,8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234393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205143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86972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101520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100976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28331</w:t>
            </w:r>
          </w:p>
        </w:tc>
      </w:tr>
      <w:tr>
        <w:trPr>
          <w:trHeight w:val="9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24437</w:t>
            </w:r>
          </w:p>
        </w:tc>
      </w:tr>
      <w:tr>
        <w:trPr>
          <w:trHeight w:val="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1197453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1124013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1124013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1080127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29812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8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73440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24627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48813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194592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173140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39019</w:t>
            </w:r>
          </w:p>
        </w:tc>
      </w:tr>
      <w:tr>
        <w:trPr>
          <w:trHeight w:val="8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55762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</w:p>
        </w:tc>
      </w:tr>
      <w:tr>
        <w:trPr>
          <w:trHeight w:val="12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21452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21452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19415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421799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90136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265683</w:t>
            </w:r>
          </w:p>
        </w:tc>
      </w:tr>
      <w:tr>
        <w:trPr>
          <w:trHeight w:val="6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226683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65980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116225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46395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46395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32875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32875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30506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30506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23728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92092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62853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62,8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-28159,8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28159,8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1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