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1788" w14:textId="b3b1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38/1-IV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06 декабря 2012 года N 9/1-V. Зарегистрировано Департаментом юстиции Восточно-Казахстанской области 12 декабря 2012 года за N 2769. Утратило силу решением Бескарагайского районного маслихата Восточно-Казахстанской области от 21 декабря 2012 года N 10/8-V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Бескарагайского районного маслихата Восточно-Казахстанской области от 21.12.2012 N 10/8-V.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29 ноября 2012 года № 7/96-V «О внесении изменений в решение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номером 2751),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от 21 декабря 2011 года № 38/1-IV (зарегистрировано в Реестре государственной регистрации нормативных правовых актов за номером 5-7-107, опубликовано в газете «Бесқарағай тынысы» 14 января 2012 года, за № 4,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– 2413055,7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303625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288525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12554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2109430,7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2427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2427706,5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1374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1053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-16024,8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16024,8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2427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2012 год предусмотрено уменьшение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для реализации мер социальной поддержки специалистов – 12135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предоставления специальных социальных услуг (введение стандартов специальных социальных услуг) –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20,2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«Назарбаев интеллектуальные школы» – 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151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  Т. АДИЛЬЕВ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   К. САДЫКОВ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декабря 2012 года № 9/1-V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38/1-IV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688"/>
        <w:gridCol w:w="779"/>
        <w:gridCol w:w="900"/>
        <w:gridCol w:w="7375"/>
        <w:gridCol w:w="2615"/>
      </w:tblGrid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2413055,7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303625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288525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116168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102645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102645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102645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54468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18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3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12554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2109430,7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2109430,7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560948,7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265125,8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295822,9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862"/>
        <w:gridCol w:w="883"/>
        <w:gridCol w:w="926"/>
        <w:gridCol w:w="7738"/>
        <w:gridCol w:w="2815"/>
      </w:tblGrid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2427706,5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236154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206664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17170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87188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102306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101762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28671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28671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1211214,7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25309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25309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1106899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1106899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1064213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28612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18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79006,7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24353,8</w:t>
            </w:r>
          </w:p>
        </w:tc>
      </w:tr>
      <w:tr>
        <w:trPr>
          <w:trHeight w:val="9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54652,9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54652,9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186986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165220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37687</w:t>
            </w:r>
          </w:p>
        </w:tc>
      </w:tr>
      <w:tr>
        <w:trPr>
          <w:trHeight w:val="11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12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21766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21766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445036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112549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52201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268613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228413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63874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18682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45192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25331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116485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46395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46395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32875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32875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30766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30766</w:t>
            </w:r>
          </w:p>
        </w:tc>
      </w:tr>
      <w:tr>
        <w:trPr>
          <w:trHeight w:val="9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19917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58660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25998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23728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102612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102612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28154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58555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1983,8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1983,8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62,8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8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-16024,8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16024,8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