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7ce6d" w14:textId="9a7ce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21 декабря 2011 года N 43-2-IV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Восточно-Казахстанской области от 9 февраля 2012 года N 2-2-V. Зарегистрировано Управлением юстиции Бородулихинского района Департамента юстиции Восточно-Казахстанской области 14 февраля 2012 года за N 5-8-145. Прекращено действие по истечении срока, на который решение было принято - (письмо аппарата Бородулихинского районного маслихата Восточно-Казахстанской области от 27 декабря 2012 года N 01-11/407)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Прекращено действие по истечении срока, на который решение было принято - (письмо аппарата Бородулихинского районного маслихата Восточно-Казахстанской области от 27.12.2012 N 01-11/407).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25 января 2012 года № 2/10-V «О внесении изменений в решение от 8 декабря 2011 года № 34/397-IV «Об областном бюджете на 2012-2014 годы», (зарегистрировано в Реестре государственной регистрации нормативных правовых актов за № 2567 от 27 января 2012 года) Бородулихинский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«О районном бюджете на 2012-2014 годы» от 21 декабря 2011 года № 43-2-IV (зарегистрировано в Реестре государственной регистрации нормативных правовых актов за № 5-8-141 от 29 декабря 2011 года, опубликовано в районной газете «Пульс района» от 13 января 2012 года № 5(6515), «Аудан тынысы» от 13 января 2012 года № 5(196)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«доходы – 2706660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570195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2131662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«затраты – 2755016,5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«дефицит (профицит) бюджета – -74920,5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«финансирование дефицита (использование профицита) бюджета – 74920,5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«12. Учесть, что в районном бюджете предусмотрены трансферты из областного бюджета на возмещение потерь в сумме 404700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«18. Утвердить по администраторам бюджетных программ 123 «Аппарат акима района в городе, города районного значения, поселка, аула (села), аульного (сельского) округа» на 2012 год объем расходов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169352,5 тысяч тенге – на функционирование аппарата акима района городе, города районного значения, поселка, аула (села), аульного (сельского) округа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6144 тысяч тенге – на капитальные расходы государственных органов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>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            С. Быков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         У. Майжанов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9 февраля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2-2-IV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43-2-IV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Районный бюджет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706"/>
        <w:gridCol w:w="1048"/>
        <w:gridCol w:w="7451"/>
        <w:gridCol w:w="2699"/>
      </w:tblGrid>
      <w:tr>
        <w:trPr>
          <w:trHeight w:val="45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4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2706660</w:t>
            </w:r>
          </w:p>
        </w:tc>
      </w:tr>
      <w:tr>
        <w:trPr>
          <w:trHeight w:val="24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570195</w:t>
            </w:r>
          </w:p>
        </w:tc>
      </w:tr>
      <w:tr>
        <w:trPr>
          <w:trHeight w:val="24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221460</w:t>
            </w:r>
          </w:p>
        </w:tc>
      </w:tr>
      <w:tr>
        <w:trPr>
          <w:trHeight w:val="24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221460</w:t>
            </w:r>
          </w:p>
        </w:tc>
      </w:tr>
      <w:tr>
        <w:trPr>
          <w:trHeight w:val="24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162000</w:t>
            </w:r>
          </w:p>
        </w:tc>
      </w:tr>
      <w:tr>
        <w:trPr>
          <w:trHeight w:val="24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162000</w:t>
            </w:r>
          </w:p>
        </w:tc>
      </w:tr>
      <w:tr>
        <w:trPr>
          <w:trHeight w:val="24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169232</w:t>
            </w:r>
          </w:p>
        </w:tc>
      </w:tr>
      <w:tr>
        <w:trPr>
          <w:trHeight w:val="24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91500</w:t>
            </w:r>
          </w:p>
        </w:tc>
      </w:tr>
      <w:tr>
        <w:trPr>
          <w:trHeight w:val="24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</w:t>
            </w:r>
          </w:p>
        </w:tc>
      </w:tr>
      <w:tr>
        <w:trPr>
          <w:trHeight w:val="24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50900</w:t>
            </w:r>
          </w:p>
        </w:tc>
      </w:tr>
      <w:tr>
        <w:trPr>
          <w:trHeight w:val="24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4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13592</w:t>
            </w:r>
          </w:p>
        </w:tc>
      </w:tr>
      <w:tr>
        <w:trPr>
          <w:trHeight w:val="24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</w:p>
        </w:tc>
      </w:tr>
      <w:tr>
        <w:trPr>
          <w:trHeight w:val="51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45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</w:t>
            </w:r>
          </w:p>
        </w:tc>
      </w:tr>
      <w:tr>
        <w:trPr>
          <w:trHeight w:val="24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2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3911</w:t>
            </w:r>
          </w:p>
        </w:tc>
      </w:tr>
      <w:tr>
        <w:trPr>
          <w:trHeight w:val="24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</w:t>
            </w:r>
          </w:p>
        </w:tc>
      </w:tr>
      <w:tr>
        <w:trPr>
          <w:trHeight w:val="24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2303</w:t>
            </w:r>
          </w:p>
        </w:tc>
      </w:tr>
      <w:tr>
        <w:trPr>
          <w:trHeight w:val="24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2303</w:t>
            </w:r>
          </w:p>
        </w:tc>
      </w:tr>
      <w:tr>
        <w:trPr>
          <w:trHeight w:val="45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45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выданным из государственного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4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4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4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2131662</w:t>
            </w:r>
          </w:p>
        </w:tc>
      </w:tr>
      <w:tr>
        <w:trPr>
          <w:trHeight w:val="45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2131662</w:t>
            </w:r>
          </w:p>
        </w:tc>
      </w:tr>
      <w:tr>
        <w:trPr>
          <w:trHeight w:val="24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2131662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692"/>
        <w:gridCol w:w="787"/>
        <w:gridCol w:w="952"/>
        <w:gridCol w:w="7359"/>
        <w:gridCol w:w="2552"/>
      </w:tblGrid>
      <w:tr>
        <w:trPr>
          <w:trHeight w:val="49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2755016,5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316334,5</w:t>
            </w:r>
          </w:p>
        </w:tc>
      </w:tr>
      <w:tr>
        <w:trPr>
          <w:trHeight w:val="73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285679,5</w:t>
            </w:r>
          </w:p>
        </w:tc>
      </w:tr>
      <w:tr>
        <w:trPr>
          <w:trHeight w:val="28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15966</w:t>
            </w:r>
          </w:p>
        </w:tc>
      </w:tr>
      <w:tr>
        <w:trPr>
          <w:trHeight w:val="49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15566</w:t>
            </w:r>
          </w:p>
        </w:tc>
      </w:tr>
      <w:tr>
        <w:trPr>
          <w:trHeight w:val="27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94217</w:t>
            </w:r>
          </w:p>
        </w:tc>
      </w:tr>
      <w:tr>
        <w:trPr>
          <w:trHeight w:val="49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83116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11101</w:t>
            </w:r>
          </w:p>
        </w:tc>
      </w:tr>
      <w:tr>
        <w:trPr>
          <w:trHeight w:val="49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175496,5</w:t>
            </w:r>
          </w:p>
        </w:tc>
      </w:tr>
      <w:tr>
        <w:trPr>
          <w:trHeight w:val="73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169352,5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18698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18698</w:t>
            </w:r>
          </w:p>
        </w:tc>
      </w:tr>
      <w:tr>
        <w:trPr>
          <w:trHeight w:val="99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17224</w:t>
            </w:r>
          </w:p>
        </w:tc>
      </w:tr>
      <w:tr>
        <w:trPr>
          <w:trHeight w:val="28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</w:tr>
      <w:tr>
        <w:trPr>
          <w:trHeight w:val="7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49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11957</w:t>
            </w:r>
          </w:p>
        </w:tc>
      </w:tr>
      <w:tr>
        <w:trPr>
          <w:trHeight w:val="49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11957</w:t>
            </w:r>
          </w:p>
        </w:tc>
      </w:tr>
      <w:tr>
        <w:trPr>
          <w:trHeight w:val="99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27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6674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5749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</w:t>
            </w:r>
          </w:p>
        </w:tc>
      </w:tr>
      <w:tr>
        <w:trPr>
          <w:trHeight w:val="5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</w:t>
            </w:r>
          </w:p>
        </w:tc>
      </w:tr>
      <w:tr>
        <w:trPr>
          <w:trHeight w:val="27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52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103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27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73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52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1710482</w:t>
            </w:r>
          </w:p>
        </w:tc>
      </w:tr>
      <w:tr>
        <w:trPr>
          <w:trHeight w:val="28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48123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48123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48016</w:t>
            </w:r>
          </w:p>
        </w:tc>
      </w:tr>
      <w:tr>
        <w:trPr>
          <w:trHeight w:val="99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4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1605309</w:t>
            </w:r>
          </w:p>
        </w:tc>
      </w:tr>
      <w:tr>
        <w:trPr>
          <w:trHeight w:val="73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5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1604940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1552049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34183</w:t>
            </w:r>
          </w:p>
        </w:tc>
      </w:tr>
      <w:tr>
        <w:trPr>
          <w:trHeight w:val="99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73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18156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57050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57050</w:t>
            </w:r>
          </w:p>
        </w:tc>
      </w:tr>
      <w:tr>
        <w:trPr>
          <w:trHeight w:val="55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13736</w:t>
            </w:r>
          </w:p>
        </w:tc>
      </w:tr>
      <w:tr>
        <w:trPr>
          <w:trHeight w:val="99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14086</w:t>
            </w:r>
          </w:p>
        </w:tc>
      </w:tr>
      <w:tr>
        <w:trPr>
          <w:trHeight w:val="73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24385</w:t>
            </w:r>
          </w:p>
        </w:tc>
      </w:tr>
      <w:tr>
        <w:trPr>
          <w:trHeight w:val="73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76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75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7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215548</w:t>
            </w:r>
          </w:p>
        </w:tc>
      </w:tr>
      <w:tr>
        <w:trPr>
          <w:trHeight w:val="27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193318</w:t>
            </w:r>
          </w:p>
        </w:tc>
      </w:tr>
      <w:tr>
        <w:trPr>
          <w:trHeight w:val="52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193318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31366</w:t>
            </w:r>
          </w:p>
        </w:tc>
      </w:tr>
      <w:tr>
        <w:trPr>
          <w:trHeight w:val="12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спорта,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12814</w:t>
            </w:r>
          </w:p>
        </w:tc>
      </w:tr>
      <w:tr>
        <w:trPr>
          <w:trHeight w:val="27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18264</w:t>
            </w:r>
          </w:p>
        </w:tc>
      </w:tr>
      <w:tr>
        <w:trPr>
          <w:trHeight w:val="27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</w:t>
            </w:r>
          </w:p>
        </w:tc>
      </w:tr>
      <w:tr>
        <w:trPr>
          <w:trHeight w:val="73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44604</w:t>
            </w:r>
          </w:p>
        </w:tc>
      </w:tr>
      <w:tr>
        <w:trPr>
          <w:trHeight w:val="51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51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40438</w:t>
            </w: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14883</w:t>
            </w:r>
          </w:p>
        </w:tc>
      </w:tr>
      <w:tr>
        <w:trPr>
          <w:trHeight w:val="12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11745</w:t>
            </w:r>
          </w:p>
        </w:tc>
      </w:tr>
      <w:tr>
        <w:trPr>
          <w:trHeight w:val="5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22230</w:t>
            </w:r>
          </w:p>
        </w:tc>
      </w:tr>
      <w:tr>
        <w:trPr>
          <w:trHeight w:val="5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22230</w:t>
            </w:r>
          </w:p>
        </w:tc>
      </w:tr>
      <w:tr>
        <w:trPr>
          <w:trHeight w:val="7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20845</w:t>
            </w:r>
          </w:p>
        </w:tc>
      </w:tr>
      <w:tr>
        <w:trPr>
          <w:trHeight w:val="5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196599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26800</w:t>
            </w:r>
          </w:p>
        </w:tc>
      </w:tr>
      <w:tr>
        <w:trPr>
          <w:trHeight w:val="49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26800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26800</w:t>
            </w:r>
          </w:p>
        </w:tc>
      </w:tr>
      <w:tr>
        <w:trPr>
          <w:trHeight w:val="28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78933</w:t>
            </w:r>
          </w:p>
        </w:tc>
      </w:tr>
      <w:tr>
        <w:trPr>
          <w:trHeight w:val="76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38931</w:t>
            </w:r>
          </w:p>
        </w:tc>
      </w:tr>
      <w:tr>
        <w:trPr>
          <w:trHeight w:val="49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38931</w:t>
            </w:r>
          </w:p>
        </w:tc>
      </w:tr>
      <w:tr>
        <w:trPr>
          <w:trHeight w:val="49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40002</w:t>
            </w:r>
          </w:p>
        </w:tc>
      </w:tr>
      <w:tr>
        <w:trPr>
          <w:trHeight w:val="28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40002</w:t>
            </w:r>
          </w:p>
        </w:tc>
      </w:tr>
      <w:tr>
        <w:trPr>
          <w:trHeight w:val="27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90866</w:t>
            </w:r>
          </w:p>
        </w:tc>
      </w:tr>
      <w:tr>
        <w:trPr>
          <w:trHeight w:val="7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захоронений, и погребение безродных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7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90734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27187</w:t>
            </w:r>
          </w:p>
        </w:tc>
      </w:tr>
      <w:tr>
        <w:trPr>
          <w:trHeight w:val="28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57632</w:t>
            </w:r>
          </w:p>
        </w:tc>
      </w:tr>
      <w:tr>
        <w:trPr>
          <w:trHeight w:val="52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132053</w:t>
            </w:r>
          </w:p>
        </w:tc>
      </w:tr>
      <w:tr>
        <w:trPr>
          <w:trHeight w:val="28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43224</w:t>
            </w:r>
          </w:p>
        </w:tc>
      </w:tr>
      <w:tr>
        <w:trPr>
          <w:trHeight w:val="52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43224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43224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19095</w:t>
            </w:r>
          </w:p>
        </w:tc>
      </w:tr>
      <w:tr>
        <w:trPr>
          <w:trHeight w:val="49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</w:t>
            </w:r>
          </w:p>
        </w:tc>
      </w:tr>
      <w:tr>
        <w:trPr>
          <w:trHeight w:val="5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73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49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14085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14085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41199</w:t>
            </w:r>
          </w:p>
        </w:tc>
      </w:tr>
      <w:tr>
        <w:trPr>
          <w:trHeight w:val="49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27793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21319</w:t>
            </w:r>
          </w:p>
        </w:tc>
      </w:tr>
      <w:tr>
        <w:trPr>
          <w:trHeight w:val="49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</w:t>
            </w:r>
          </w:p>
        </w:tc>
      </w:tr>
      <w:tr>
        <w:trPr>
          <w:trHeight w:val="49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13406</w:t>
            </w:r>
          </w:p>
        </w:tc>
      </w:tr>
      <w:tr>
        <w:trPr>
          <w:trHeight w:val="49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проведение государственной информационной политики через газеты и журналы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13406</w:t>
            </w:r>
          </w:p>
        </w:tc>
      </w:tr>
      <w:tr>
        <w:trPr>
          <w:trHeight w:val="49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28535</w:t>
            </w:r>
          </w:p>
        </w:tc>
      </w:tr>
      <w:tr>
        <w:trPr>
          <w:trHeight w:val="49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</w:t>
            </w:r>
          </w:p>
        </w:tc>
      </w:tr>
      <w:tr>
        <w:trPr>
          <w:trHeight w:val="49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</w:t>
            </w:r>
          </w:p>
        </w:tc>
      </w:tr>
      <w:tr>
        <w:trPr>
          <w:trHeight w:val="5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11804</w:t>
            </w:r>
          </w:p>
        </w:tc>
      </w:tr>
      <w:tr>
        <w:trPr>
          <w:trHeight w:val="99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</w:t>
            </w:r>
          </w:p>
        </w:tc>
      </w:tr>
      <w:tr>
        <w:trPr>
          <w:trHeight w:val="49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</w:t>
            </w:r>
          </w:p>
        </w:tc>
      </w:tr>
      <w:tr>
        <w:trPr>
          <w:trHeight w:val="49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8403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00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47741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18454</w:t>
            </w:r>
          </w:p>
        </w:tc>
      </w:tr>
      <w:tr>
        <w:trPr>
          <w:trHeight w:val="5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</w:t>
            </w:r>
          </w:p>
        </w:tc>
      </w:tr>
      <w:tr>
        <w:trPr>
          <w:trHeight w:val="49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</w:t>
            </w:r>
          </w:p>
        </w:tc>
      </w:tr>
      <w:tr>
        <w:trPr>
          <w:trHeight w:val="49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13821</w:t>
            </w:r>
          </w:p>
        </w:tc>
      </w:tr>
      <w:tr>
        <w:trPr>
          <w:trHeight w:val="73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13244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11444</w:t>
            </w:r>
          </w:p>
        </w:tc>
      </w:tr>
      <w:tr>
        <w:trPr>
          <w:trHeight w:val="49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11444</w:t>
            </w:r>
          </w:p>
        </w:tc>
      </w:tr>
      <w:tr>
        <w:trPr>
          <w:trHeight w:val="76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11343</w:t>
            </w:r>
          </w:p>
        </w:tc>
      </w:tr>
      <w:tr>
        <w:trPr>
          <w:trHeight w:val="76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6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охрана окружающей среды и земельных отношений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17843</w:t>
            </w:r>
          </w:p>
        </w:tc>
      </w:tr>
      <w:tr>
        <w:trPr>
          <w:trHeight w:val="52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17843</w:t>
            </w: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17843</w:t>
            </w:r>
          </w:p>
        </w:tc>
      </w:tr>
      <w:tr>
        <w:trPr>
          <w:trHeight w:val="49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17723</w:t>
            </w:r>
          </w:p>
        </w:tc>
      </w:tr>
      <w:tr>
        <w:trPr>
          <w:trHeight w:val="49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17723</w:t>
            </w:r>
          </w:p>
        </w:tc>
      </w:tr>
      <w:tr>
        <w:trPr>
          <w:trHeight w:val="5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17723</w:t>
            </w:r>
          </w:p>
        </w:tc>
      </w:tr>
      <w:tr>
        <w:trPr>
          <w:trHeight w:val="15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9412</w:t>
            </w:r>
          </w:p>
        </w:tc>
      </w:tr>
      <w:tr>
        <w:trPr>
          <w:trHeight w:val="99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83274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83274</w:t>
            </w:r>
          </w:p>
        </w:tc>
      </w:tr>
      <w:tr>
        <w:trPr>
          <w:trHeight w:val="73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24540</w:t>
            </w:r>
          </w:p>
        </w:tc>
      </w:tr>
      <w:tr>
        <w:trPr>
          <w:trHeight w:val="76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24540</w:t>
            </w:r>
          </w:p>
        </w:tc>
      </w:tr>
      <w:tr>
        <w:trPr>
          <w:trHeight w:val="76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58734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58734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25422</w:t>
            </w:r>
          </w:p>
        </w:tc>
      </w:tr>
      <w:tr>
        <w:trPr>
          <w:trHeight w:val="49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6430</w:t>
            </w:r>
          </w:p>
        </w:tc>
      </w:tr>
      <w:tr>
        <w:trPr>
          <w:trHeight w:val="49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</w:t>
            </w:r>
          </w:p>
        </w:tc>
      </w:tr>
      <w:tr>
        <w:trPr>
          <w:trHeight w:val="7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18992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</w:t>
            </w:r>
          </w:p>
        </w:tc>
      </w:tr>
      <w:tr>
        <w:trPr>
          <w:trHeight w:val="49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</w:t>
            </w:r>
          </w:p>
        </w:tc>
      </w:tr>
      <w:tr>
        <w:trPr>
          <w:trHeight w:val="73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14626</w:t>
            </w:r>
          </w:p>
        </w:tc>
      </w:tr>
      <w:tr>
        <w:trPr>
          <w:trHeight w:val="97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9469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 за счет целевых трансфертов из республиканского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3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99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26564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99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49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49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49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-74920,5</w:t>
            </w:r>
          </w:p>
        </w:tc>
      </w:tr>
      <w:tr>
        <w:trPr>
          <w:trHeight w:val="49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74920,5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49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48356,5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48356,5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48356,5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планирования:                        Б. Курманбаев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9 февраля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2-2-IV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43-2-IV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Затраты по коду программы 123.001. «Функционирование аппарата</w:t>
      </w:r>
      <w:r>
        <w:br/>
      </w:r>
      <w:r>
        <w:rPr>
          <w:rFonts w:ascii="Times New Roman"/>
          <w:b/>
          <w:i w:val="false"/>
          <w:color w:val="000000"/>
        </w:rPr>
        <w:t>
акима района в городе, города районного значения, поселка, аула</w:t>
      </w:r>
      <w:r>
        <w:br/>
      </w:r>
      <w:r>
        <w:rPr>
          <w:rFonts w:ascii="Times New Roman"/>
          <w:b/>
          <w:i w:val="false"/>
          <w:color w:val="000000"/>
        </w:rPr>
        <w:t>
(села), аульного (сельского) округа» в разрезе аппаратов</w:t>
      </w:r>
      <w:r>
        <w:br/>
      </w:r>
      <w:r>
        <w:rPr>
          <w:rFonts w:ascii="Times New Roman"/>
          <w:b/>
          <w:i w:val="false"/>
          <w:color w:val="000000"/>
        </w:rPr>
        <w:t>
сельских (поселковых) округов на 2012 год.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9294"/>
        <w:gridCol w:w="2964"/>
      </w:tblGrid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(поселковых) округов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Всего: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169352,5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Уба-Форпостовского с/о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Жезкентского п/о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Петропавловского с/о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Новопокровского с/о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Переменовского с/о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Новодворовского с/о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Зубаирского с/о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6728,5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Ленинского с/о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Таврического с/о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с/о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Андреевского с/о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Жерновского с/о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Дмитриевского с/о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Бородулихинского с/о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Степного с/о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Подборного с/о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Бакинского с/о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Новошульбинского с/о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Бель-Агачского с/о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        Б. Курманбаев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9 февраля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2-2-IV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№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43-2-IV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Затраты по коду программы 123.022. Капитальные расходы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органов в разрезе аппаратов сельских</w:t>
      </w:r>
      <w:r>
        <w:br/>
      </w:r>
      <w:r>
        <w:rPr>
          <w:rFonts w:ascii="Times New Roman"/>
          <w:b/>
          <w:i w:val="false"/>
          <w:color w:val="000000"/>
        </w:rPr>
        <w:t>
(поселковых) округов на 2012 год.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9302"/>
        <w:gridCol w:w="2959"/>
      </w:tblGrid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(поселковых) округов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6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Всего: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6144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Бель-Агачского с/о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Жезкентского п/о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с/о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Бородулихинского с/о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25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Бакинского с/о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Подборного с/о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Ленинского с/о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Андреевского с/о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        Б. Курманбаев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