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46766" w14:textId="c7467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финансировании молодежной практики и социальных рабочих мест в 2012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Бородулихинского района Восточно-Казахстанской области от 20 февраля 2012 года N 285. Зарегистрировано Управлением юстиции Бородулихинского района Департамента юстиции Восточно-Казахстанской области 06 марта 2012 года за N 5-8-147. Прекращено действие по истечении срока, на который постановление было принято, на основании письма аппарата акима Бородулихинского района Восточно-Казахстанской области от 11 июля 2012 года N 2027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Прекращено действие по истечении срока, на который постановление было принято, на основании письма аппарата акима Бородулихинского района Восточно-Казахстанской области от 11.07.2012 N 2027.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подпунктами 5-4)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5-7)</w:t>
      </w:r>
      <w:r>
        <w:rPr>
          <w:rFonts w:ascii="Times New Roman"/>
          <w:b w:val="false"/>
          <w:i w:val="false"/>
          <w:color w:val="000000"/>
          <w:sz w:val="28"/>
        </w:rPr>
        <w:t> статьи 7, </w:t>
      </w:r>
      <w:r>
        <w:rPr>
          <w:rFonts w:ascii="Times New Roman"/>
          <w:b w:val="false"/>
          <w:i w:val="false"/>
          <w:color w:val="000000"/>
          <w:sz w:val="28"/>
        </w:rPr>
        <w:t>статьями 18-1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 Правил организации и финансирования социальных рабочих мест, Правил организации и финансирования молодежной практики,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августа 2011 года № 972 «О внесении изменения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сентября 2011 года № 1065 «О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2011 года № 316 «Об утверждении Программы занятости 2020» в целях обеспечения временной занятости и материальной поддержки различных групп населения, испытывающих затруднение в трудоустройстве, акимат Бородулихинского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работодателей, где будут организованы социальные рабочие места для граждан из целевых групп населения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перечень работодателей, где будут организованы рабочие места для прохождения молодежной практики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Оплата труда участников молодежной практики осуществляется из средств местного и республиканского бюджетов, согласно утвержденного плана финансирования на 2012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Расходы работодателей на оплату труда из целевых групп, трудоустроенных на социальные рабочие места частично возмещаются из средств местного и республиканского бюджетов, согласно утвержденного плана финансирования на 2012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Бородулихинского района Восточно-Казахстанской области от 16 апреля 2010 года № 652 «Об организации социальных рабочих мест» (зарегистрировано в Реестре государственной регистрации нормативных правовых актов за № 5-8-111 от 29 апреля 2010 года, опубликованного в районной газете «Пульс района» № 22 от 14 мая 2010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выполнением данного постановления возложить на заместителя акима района Атаеву Р.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           Г. Акулов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Бородулихинского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285 от 20 февраля 2012 г.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Перечень работодателей, в которых будут организованы социальные рабочие места для граждан из целевых групп населения.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3101"/>
        <w:gridCol w:w="2285"/>
        <w:gridCol w:w="1492"/>
        <w:gridCol w:w="1536"/>
        <w:gridCol w:w="1337"/>
        <w:gridCol w:w="1272"/>
        <w:gridCol w:w="1161"/>
        <w:gridCol w:w="1030"/>
      </w:tblGrid>
      <w:tr>
        <w:trPr>
          <w:trHeight w:val="172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работодателей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(должность)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месяцах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компенсаций на оплату труда в месяц</w:t>
            </w:r>
          </w:p>
        </w:tc>
      </w:tr>
      <w:tr>
        <w:trPr>
          <w:trHeight w:val="10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15%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«Скаков А. К.»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продавец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«Солнышко»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«Бодриев Г. Г.»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рамщик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«Коровина Н. В.»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«Сиженко С. В.»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«Плугатырь В. В.»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«Ак-жайык»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«Мердар»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пастух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«Колос»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«Байжуманова К.»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«Ахметов С.»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«Аубакирова Б.»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94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«Зиятова К.»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продавец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94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Крестьянские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подсобный рабочий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КГП «Бельагачский групповой водопровод»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 рабочий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«Цалко Н. В.»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«Павлова Т. С.»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«Коростелевское»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«Зиятова К. С.»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ИП – индивидуальный предприниматель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КХ – крестьянское хозяйство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ТОО – товарищество с ограниченной ответственностью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КГП – коммунальное государственное предприятие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Бородулихинского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285 от 20 февраля 2012 г.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Перечень работодателей, где будут организованы рабочие места для прохождения молодежной практики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4621"/>
        <w:gridCol w:w="2519"/>
        <w:gridCol w:w="1776"/>
        <w:gridCol w:w="2010"/>
        <w:gridCol w:w="2244"/>
      </w:tblGrid>
      <w:tr>
        <w:trPr>
          <w:trHeight w:val="8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работодателей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(специальность)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месяцах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 на одного участника</w:t>
            </w:r>
          </w:p>
        </w:tc>
      </w:tr>
      <w:tr>
        <w:trPr>
          <w:trHeight w:val="103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«Налоговое управление по Бородулихинскому району»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финансист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сельского хозяйства и ветеринарии Бородулихинского района ВКО»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внутренней политики Бородулихинского района ВКО»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162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жилищно-коммунального хозяйства, пассажирского транспорта и автомобильных дорог Бородулихинского района ВКО»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«Государственный инспектор труда по ВКО»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«Центр занятости Бородулихинского района ВКО»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экономики и бюджетного планирования Бородулихинского района ВКО»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юстиции Бородулихинского района ВКО»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8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архитектуры, градостроительства и строительства»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Андреевского сельского округа Бородулихинского района ВКО»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76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«Камышенская средняя школа»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занятости и социальных программ Бородулихинского района ВКО»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работе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статистики Бородулихинского района»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«Лазарева А.К.»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правовой статистики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«Бородулихинский территориальный отдел по исполнению судебных актов»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Крестьянские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«Коростелевская средняя школа»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истории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РОВД Бородулихинского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финансов Бородулихинского района ВКО», ГУ «Отдел культуры и развития языков Бородулихинского района ВКО», ГУ «Отдел образования Бородулихинского района ВКО», ГУ «Отдел земельных отношений Бородулихинского района ВКО»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Казпочта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«Ивановская средняя школа»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начальных классов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«Островская средняя школа»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информатики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ГУ – государственное учреждение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– акционерное общество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РОВД – районный отдел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КГУ – коммунальное государственное учреждение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ИП – индивидуальный предприниматель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