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4463" w14:textId="92d4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ведением карантинного режима в селе Боровое Дмитриевского сельского округа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6 июня 2012 года N 422. Зарегистрировано Управлением юстиции Бородулихинского района Департамента юстиции Восточно-Казахстанской области 25 июня 2012 года за N 5-8-152. Утратило силу постановлением акимата Бородулихинского района Восточно-Казахстанской области от 30 июня 2012 года N 429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Бородулихинского района Восточно-Казахстанской области от 30.06.2012 N 429.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№ 339 «О ветеринарии», представления главного государственного ветеринарного инспектора Бородулихинского района от 2 июня 2012 года № 344,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ведением карантинного режима в связи со вспышкой заболевания ящур среди крупного рогатого скота в селе Боровое Дмитриевского сельского округа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Бородулихинской районной территориальной инспекции комитета ветеринарного контроля и надзора Министерство сельского хозяйства Республики Казахстан (Т. Кадирову), начальнику Департамента государственного санитарно-эпидемиологического надзора Министерства здравоохранения Республики Казахстан по Восточно-Казахстанской области управления государственного санитарно-эпидемиологического надзора по Бородулихинскому району (Г. Сулейменову), начальнику районного отела сельского хозяйства и ветеринарии (М. Нуркешеву)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Бородулихинского района А. Нургожина.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«Бородулихинской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Министерство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Казахстан»                      Т. Кадиров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 6 июня 2012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Бородулихинскому району                        Г.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 6 июня 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