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6c17" w14:textId="c5e6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21 декабря 2011 года N 43-2-IV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13 июля 2012 года N 6-2-V. Зарегистрировано Департаментом юстиции Восточно-Казахстанской области 19 июля 2012 года за N 2600. Прекращено действие по истечении срока, на который решение было принято - (письмо аппарата Бородулихинского районного маслихата Восточно-Казахстанской области от 27 декабря 2012 года N 01-11/407)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Бородулихинского районного маслихата Восточно-Казахстанской области от 27.12.2012 N 01-11/407).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3 июля 2012 года № 4/49-V «О внесении изменений и дополнения в решение от 8 декабря 2011 года № 34/397-IV «Об областном бюджете на 2012-2014 годы», (зарегистрировано в Реестре государственной регистрации нормативных правовых актов за № 2577 от 09 июля 2012 года)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«О районном бюджете на 2012-2014 годы» от 21 декабря 2011 года № 43-2-IV (зарегистрировано в Реестре государственной регистрации нормативных правовых актов за № 5-8-141 от 29 декабря 2011 года, опубликовано в районной газете «Пульс района» от 13 января 2012 года № 5(6515), «Аудан тынысы» от 13 января 2012 года № 5(196)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3166811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667055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2491813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3207892,9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«сальдо по операциям с финансовыми активами - 11110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- 11110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районном бюджете на 2012 год трансферты из областного бюджета на социальную помощь отдельным категориям нуждающихся граждан в сумме 33870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«12900 тысяч тенге - на обеспечение оборудованием, программным обеспечением детей-инвалидов, обучающихся на дому.»;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в пункте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первый, второй,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Предусмотреть в районном бюджете целевые текущие трансферты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21872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- 7351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- 3717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в пункте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второй, третий,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«174962,5 тысяч тенге – на функционирование аппарата акима района городе, города районного значения, поселка, аула (села), аульного (сельского) округа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6284 тысяч тенге – на капитальные расходы государственных органов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24860 тысяч тенге - на обеспечение функционирования автомобильных дорог в городах районного значения, поселках, аулах(селах), аульных(сельских) округах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>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1016 тысяч тенге - на освещение улиц населенных пунктов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>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приложения 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  К. Апенов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  У. Майжанов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6-2-V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43-2-IV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704"/>
        <w:gridCol w:w="1116"/>
        <w:gridCol w:w="7476"/>
        <w:gridCol w:w="2798"/>
      </w:tblGrid>
      <w:tr>
        <w:trPr>
          <w:trHeight w:val="37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3166811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667055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275026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275026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206367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206367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166572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91500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15192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51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2491813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2491813</w:t>
            </w:r>
          </w:p>
        </w:tc>
      </w:tr>
      <w:tr>
        <w:trPr>
          <w:trHeight w:val="24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2491813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687"/>
        <w:gridCol w:w="784"/>
        <w:gridCol w:w="948"/>
        <w:gridCol w:w="7226"/>
        <w:gridCol w:w="2701"/>
      </w:tblGrid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3207892,9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333553,5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301062,5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99249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84098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181246,5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174962,5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19938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19938</w:t>
            </w:r>
          </w:p>
        </w:tc>
      </w:tr>
      <w:tr>
        <w:trPr>
          <w:trHeight w:val="9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12553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</w:t>
            </w:r>
          </w:p>
        </w:tc>
      </w:tr>
      <w:tr>
        <w:trPr>
          <w:trHeight w:val="9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10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1723133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52943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52943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52836</w:t>
            </w:r>
          </w:p>
        </w:tc>
      </w:tr>
      <w:tr>
        <w:trPr>
          <w:trHeight w:val="19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1541223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1540854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1485748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36398</w:t>
            </w:r>
          </w:p>
        </w:tc>
      </w:tr>
      <w:tr>
        <w:trPr>
          <w:trHeight w:val="9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9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128967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128967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</w:t>
            </w:r>
          </w:p>
        </w:tc>
      </w:tr>
      <w:tr>
        <w:trPr>
          <w:trHeight w:val="9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2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71065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210062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184679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184679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33350</w:t>
            </w:r>
          </w:p>
        </w:tc>
      </w:tr>
      <w:tr>
        <w:trPr>
          <w:trHeight w:val="12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</w:t>
            </w:r>
          </w:p>
        </w:tc>
      </w:tr>
      <w:tr>
        <w:trPr>
          <w:trHeight w:val="5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41520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</w:tr>
      <w:tr>
        <w:trPr>
          <w:trHeight w:val="12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25383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25383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23988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609810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92898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66098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396747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57442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43442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339305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339305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120165</w:t>
            </w:r>
          </w:p>
        </w:tc>
      </w:tr>
      <w:tr>
        <w:trPr>
          <w:trHeight w:val="7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81532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130240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39536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39536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39536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41826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43368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9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52422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22736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11843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</w:t>
            </w:r>
          </w:p>
        </w:tc>
      </w:tr>
      <w:tr>
        <w:trPr>
          <w:trHeight w:val="7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</w:p>
        </w:tc>
      </w:tr>
      <w:tr>
        <w:trPr>
          <w:trHeight w:val="7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17843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24657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24657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</w:tr>
      <w:tr>
        <w:trPr>
          <w:trHeight w:val="9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14711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85094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85094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24860</w:t>
            </w:r>
          </w:p>
        </w:tc>
      </w:tr>
      <w:tr>
        <w:trPr>
          <w:trHeight w:val="7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24860</w:t>
            </w:r>
          </w:p>
        </w:tc>
      </w:tr>
      <w:tr>
        <w:trPr>
          <w:trHeight w:val="7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60234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60234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23319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15727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</w:t>
            </w:r>
          </w:p>
        </w:tc>
      </w:tr>
      <w:tr>
        <w:trPr>
          <w:trHeight w:val="9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9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5995,4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5995,4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5995,4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3835,4</w:t>
            </w:r>
          </w:p>
        </w:tc>
      </w:tr>
      <w:tr>
        <w:trPr>
          <w:trHeight w:val="9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45980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9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11110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-98171,9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98171,9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52191,9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52191,9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планирования:                          Г. Омарова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июля 2012 года № 6-2-V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43-2-IV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123.001. «Функционирование аппарата акима района в городе, города районного значения, поселка, аула (села), аульного (сельского) округа» в разрезе аппаратов сельских (поселковых) округов на 2012 год.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9067"/>
        <w:gridCol w:w="3189"/>
      </w:tblGrid>
      <w:tr>
        <w:trPr>
          <w:trHeight w:val="4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174962,5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начальника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    Г. Омарова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июля 2012 года № 6-2-V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43-2-IV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123.022. Капитальные расходы государственных органов в разрезе аппаратов сельских (поселковых) округов на 2012 год.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9527"/>
        <w:gridCol w:w="2732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         Г. Омарова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июля 2012 года № 6-2-V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43-2-IV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123.013. «Обеспечение функционирования автомобильных дорог в городах районного значения, поселках, аулах (селах), аульных (сельских) округах» в разрезе аппаратов сельских округов на 2012 год.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9855"/>
        <w:gridCol w:w="2902"/>
      </w:tblGrid>
      <w:tr>
        <w:trPr>
          <w:trHeight w:val="345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65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24860</w:t>
            </w:r>
          </w:p>
        </w:tc>
      </w:tr>
      <w:tr>
        <w:trPr>
          <w:trHeight w:val="27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Аппарат акима Бородулихинского с/о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27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30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         Г. Омарова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июля 2012 года № 6-2-V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43-2-IV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123.008. Освещение улиц населенных пунктов в разрезе аппаратов сельских (поселковых) округов на 2012 год.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9010"/>
        <w:gridCol w:w="3255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 Г. Омарова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