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c24e" w14:textId="80ec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13 июля 2012 года N 6-3-V. Зарегистрировано Департаментом юстиции Восточно-Казахстанской области 3 августа 2012 года за N 2626. Утратило силу решением Бородулихинского районного маслихата Восточно-Казахстанской области от 21 декабря 2012 года N 11-8-V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Бородулихинского районного маслихата Восточно-Казахстанской области от 21.12.2012 N 11-8-V.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 (Налоговый кодекс)»,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деятельность которых носит эпизодический характер (за исключением деятельности, осуществляемой в стационарных помещениях),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индивидуальных предпринимателей и юридических лиц, осуществляющие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22-7-IV «Об утверждении стоимости разовых талонов» (зарегистрировано в Реестре государственной регистрации нормативных правовых актов за номером № 5-8-101 от 18 января 2010 года, опубликовано в районной газете «Аудан тынысы» от 22 января 2010 года N 4 (04));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Бородулихинского районного маслихата от 21 апреля 2009 года № 17-9-IV «О внесении изменений в некоторые решения Бородулихинского районного маслихата» (зарегистрировано в Реестре государственной регистрации нормативных правовых актов за номером № 5-8-87 от 28 апреля 2009 года, опубликовано в районной газете «Пульс района» 8 мая 2009 года № 22-23 (6284-6285))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 К. Апенов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  У. Майжанов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6-3-V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Стоимость разовых талонов для граждан Республики Казахстан, оралманов, деятельность которых носит эпизодический характер (за исключением деятельности, осуществляемой в стационарных помещениях)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5487"/>
      </w:tblGrid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птиц, меда, рыбы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веников, метел, лесных ягод, грибов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6-3-V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Стоимость разовых талонов для граждан Республики Казахстан, оралманов, индивидуальных предпринимателей и юридических лиц, осуществляющие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0"/>
        <w:gridCol w:w="4465"/>
        <w:gridCol w:w="5175"/>
      </w:tblGrid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товара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225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8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Промышленный 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