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bab4" w14:textId="5abb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14 декабря 2011 года № 34/2-IV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07 февраля 2012 года N 3/2-V. Зарегистрировано управлением юстиции Глубоковского района Департамента юстиции Восточно-Казахстанской области 14 февраля 2012 года за N 5-9-165. Прекращено действие по истечении срока действия (письмо Глубоковского районного маслихата от 20 декабря 2012 года № 298)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20.12.2012 № 298).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под № 2567)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2012-2014 годы» от 14 декабря 2011 года № 34/2-IV (зарегистрировано в Реестре государственной регистрации нормативных правовых актов под № 5-9-159, опубликовано в газетах «Ақ бұлақ» от 13 января 2012 года № 3, «Огни Прииртышья» от 13 января 2012 года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3624093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1190978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2352584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3741347,1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(профицит) бюджета – -156250,1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- 156250,1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117254,1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областного бюджета в сумме 402791 тысячи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«272000 тысячи тенге на возмещение потерь в связи со снятием с учетной регистрации с февраля текущего года филиала ТОО «Корпорация Казахмыс» и передачей в состав производственного объединения «Востокцветмет», находящегося в городе Усть-Каменогорск.»;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Бурдаков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3/2-IV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7"/>
        <w:gridCol w:w="9361"/>
        <w:gridCol w:w="188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
тыс. тенге
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3624093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53"/>
        <w:gridCol w:w="695"/>
        <w:gridCol w:w="695"/>
        <w:gridCol w:w="8261"/>
        <w:gridCol w:w="2145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тыс. тенге
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3741347,1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2374747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2136320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2136320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1964456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    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271491,1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53"/>
        <w:gridCol w:w="695"/>
        <w:gridCol w:w="695"/>
        <w:gridCol w:w="8367"/>
        <w:gridCol w:w="2039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-156250,1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3/2-V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8950"/>
        <w:gridCol w:w="2871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123001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</w:tr>
      <w:tr>
        <w:trPr>
          <w:trHeight w:val="1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 О Г О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3/2-V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9564"/>
        <w:gridCol w:w="2572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123008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 О Г О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3/2-V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831"/>
        <w:gridCol w:w="1975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64329</w:t>
            </w:r>
          </w:p>
        </w:tc>
      </w:tr>
    </w:tbl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3/2-V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9507"/>
        <w:gridCol w:w="2309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123013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