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1ee01" w14:textId="461ee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 14 декабря 2011 года № 34/2-IV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13 апреля 2012 года N 5/2-V. Зарегистрировано управлением юстиции Глубоковского района Департамента юстиции Восточно-Казахстанской области 17 апреля 2012 года за N 5-9-169. Прекращено действие по истечении срока действия (письмо Глубоковского районного маслихата от 20 декабря 2012 года № 298)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Прекращено действие по истечении срока действия (письмо Глубоковского районного маслихата от 20.12.2012 № 298).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3 апреля 2012 года № 3/16-V «О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8 декабря 2011 года № 34/397-IV «Об областном бюджете на 2012-2014 годы» (зарегистрировано в Реестре государственной регистрации нормативных правовых актов под № 2571) Глубоковский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«О районном бюджете на 2012-2014 годы» от 14 декабря 2011 года № 34/2-IV (зарегистрировано в Реестре государственной регистрации нормативных актов под № 5-9-159, опубликовано в газетах «Ақ бұлақ» от 13 января 2012 года № 3, «Огни Прииртышья» от 13 января 2012 года № 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– 3 706 608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1 190 978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5 165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75 366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2 435 099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затраты – 3 849 897,5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чистое бюджетное кредитование – 46 292,3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48 555,3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2 263 тысячи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подпункт 5)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дефицит (профицит) бюджета – -189 581,8 тысяча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финансирование дефицита (использование профицита) бюджета – 189581,8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48 540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2 263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143 304,8 тысячи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абзацы первый и второй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«Предусмотреть в районном бюджете целевые трансферты из областного бюджета в сумме 402 678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20 863 тысячи тенге на оказание материальной помощи некоторым категориям граждан (участникам ВОВ, инвалидам ВОВ, лицам приравненным к участникам ВОВ и инвалидам ВОВ, семьям погибших военнослужащих);»;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«Предусмотреть в районном бюджете целевые трансферты из республиканского бюджета в сумме 507 596 тысяч тенге, в том числе:»;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«6 779 тысяч тенге на реализацию мер социальной поддержки специалистов;»;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шестой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«14 194 тысячи тенге на реализацию Государственной программы развития образования в Республике Казахстан на 2011-2020 годы;»;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восьмой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«27 900 тысяч тенге на увеличение размера доплаты за квалификационную категорию учителям школ и воспитателям дошкольных организаций образования;»;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тринадцатым и четырнадцатым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«59 048 тысяч тенге на развитие сельских населенных пунктов в рамках Программы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24 500 тысяч тенге на развитие и обустройство недостающей инженерно-коммуникационной инфраструктуры.»;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Предусмотреть в районном бюджете кредиты из республиканского бюджета в сумме 48 540 тысяч тенге на реализацию мер социальной поддержки специалистов.»;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дополнить </w:t>
      </w:r>
      <w:r>
        <w:rPr>
          <w:rFonts w:ascii="Times New Roman"/>
          <w:b w:val="false"/>
          <w:i w:val="false"/>
          <w:color w:val="000000"/>
          <w:sz w:val="28"/>
        </w:rPr>
        <w:t>приложением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М. Пономарева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секретаря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Соколов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апреля 2012 года № 5/2-V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2011 года № 34/2-IV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Глубоковского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"/>
        <w:gridCol w:w="599"/>
        <w:gridCol w:w="599"/>
        <w:gridCol w:w="9090"/>
        <w:gridCol w:w="1833"/>
      </w:tblGrid>
      <w:tr>
        <w:trPr>
          <w:trHeight w:val="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3706608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доходы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1271509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1190978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499723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499723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259230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151625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75366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2435099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2435099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2435099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654"/>
        <w:gridCol w:w="697"/>
        <w:gridCol w:w="846"/>
        <w:gridCol w:w="7784"/>
        <w:gridCol w:w="2107"/>
      </w:tblGrid>
      <w:tr>
        <w:trPr>
          <w:trHeight w:val="6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52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3849897,5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298203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259872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82429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163229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163229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  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2377269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144380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144380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143462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 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2136029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2136029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1968456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139487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96860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196010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171049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171049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 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493586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86648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285049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270286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260286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121889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121889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58126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214854,1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34972,1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22992,1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22992,1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  в сфере физической культуры и спорта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  хозяйства, охраны окружающей среды и земельных отношений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57611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57611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 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28195,4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28195,4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28195,4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26035,4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46292,3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48555,3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48555,3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48555,3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48555,3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48555,3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-189581,8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189581,8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  займов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143304,8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143304,8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143304,8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апреля 2012 года № 5/2-V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2011 года № 34/2-IV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услуги по обеспечению деятельности акима</w:t>
      </w:r>
      <w:r>
        <w:br/>
      </w:r>
      <w:r>
        <w:rPr>
          <w:rFonts w:ascii="Times New Roman"/>
          <w:b/>
          <w:i w:val="false"/>
          <w:color w:val="000000"/>
        </w:rPr>
        <w:t>
района в городе,города районного значения, поселка,</w:t>
      </w:r>
      <w:r>
        <w:br/>
      </w:r>
      <w:r>
        <w:rPr>
          <w:rFonts w:ascii="Times New Roman"/>
          <w:b/>
          <w:i w:val="false"/>
          <w:color w:val="000000"/>
        </w:rPr>
        <w:t>
аула (села), аульного(сельского)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9715"/>
        <w:gridCol w:w="2351"/>
      </w:tblGrid>
      <w:tr>
        <w:trPr>
          <w:trHeight w:val="9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поселков и сельских округов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Алтайский»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Белоусовка»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Бобровского сельского округа»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Верхнеберезовский»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Веселовского сельского округа»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Глубокое»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Калининского сельского округа»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Кировского сельского округа»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Кожоховского сельского округа»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Красноярского сельского округа»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9133</w:t>
            </w:r>
          </w:p>
        </w:tc>
      </w:tr>
      <w:tr>
        <w:trPr>
          <w:trHeight w:val="10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Куйбышевского сельского округа»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Малоубинского сельского округа»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Опытнопольского сельского округа»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Секисовского сельского округа»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Ушановского сельского округа»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Фрунзенского сельского округа»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Черемшанского сельского округа»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163229</w:t>
            </w:r>
          </w:p>
        </w:tc>
      </w:tr>
    </w:tbl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апреля 2012 года № 5/2-V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2011 года № 34/2-IV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организацию водоснабжения населенных пунктов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9735"/>
        <w:gridCol w:w="2331"/>
      </w:tblGrid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поселков и сельских округов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Кожоховского сельского округа»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0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Черемшанского сельского округа»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</w:t>
            </w:r>
          </w:p>
        </w:tc>
      </w:tr>
    </w:tbl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апреля 2012 года № 5/2-V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2011 года № 34/2-IV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освещение улиц населенных пунктов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9839"/>
        <w:gridCol w:w="2227"/>
      </w:tblGrid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поселков и сельских округов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Алтайский»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Белоусовка»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Бобровского сельского округа»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Верхнеберезовский»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Глубокое»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Кировского сельского округа»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Кожоховского сельского округа»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Красноярского сельского округа»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Куйбышевского сельского округа»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Секисовского сельского округа»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Фрунзенского сельского округа»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Черемшанского сельского округа»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50542</w:t>
            </w:r>
          </w:p>
        </w:tc>
      </w:tr>
    </w:tbl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апреля 2012 года № 5/2-V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2011 года № 34/2-IV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обеспечение санитарии населенных пунктов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9942"/>
        <w:gridCol w:w="2124"/>
      </w:tblGrid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поселков и сельских округов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Алтайский»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Белоусовка»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Бобровского сельского округа»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Верхнеберезовский»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Веселовского сельского округа»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Глубокое»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Калининского сельского округа»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Кировского сельского округа»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Кожоховского сельского округа»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Красноярского сельского округа»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</w:tr>
      <w:tr>
        <w:trPr>
          <w:trHeight w:val="10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Куйбышевского сельского округа»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Малоубинского сельского округа»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Опытнопольского сельского округа»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Секисовского сельского округа»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Ушановского сельского округа»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Фрунзенского сельского округа»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Черемшанского сельского округа»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12121</w:t>
            </w:r>
          </w:p>
        </w:tc>
      </w:tr>
    </w:tbl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апреля 2012 года № 5/2-V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2011 года № 34/2-IV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благоустройство и озеленение населенных пунктов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9983"/>
        <w:gridCol w:w="2083"/>
      </w:tblGrid>
      <w:tr>
        <w:trPr>
          <w:trHeight w:val="100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поселков и сельских округов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Белоусовка»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Бобровского сельского округа»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Верхнеберезовский»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Глубокое»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Кировского сельского округа»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Куйбышевского сельского округа»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Черемшанского сельского округа»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58126</w:t>
            </w:r>
          </w:p>
        </w:tc>
      </w:tr>
    </w:tbl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апреля 2012 года № 5/2-V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2011 года № 34/2-IV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обеспечение функционирования автомобильных дорог</w:t>
      </w:r>
      <w:r>
        <w:br/>
      </w:r>
      <w:r>
        <w:rPr>
          <w:rFonts w:ascii="Times New Roman"/>
          <w:b/>
          <w:i w:val="false"/>
          <w:color w:val="000000"/>
        </w:rPr>
        <w:t>
в городах районного значения, поселках, аулах (селах), аульных</w:t>
      </w:r>
      <w:r>
        <w:br/>
      </w:r>
      <w:r>
        <w:rPr>
          <w:rFonts w:ascii="Times New Roman"/>
          <w:b/>
          <w:i w:val="false"/>
          <w:color w:val="000000"/>
        </w:rPr>
        <w:t>
(сельских) округах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004"/>
        <w:gridCol w:w="2062"/>
      </w:tblGrid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поселков и сельских округов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Алтайский»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Белоусовка»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Бобровского сельского округа»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Верхнеберезовский»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Веселовского сельского округа»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Глубокое»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Калининского сельского округа»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Кировского сельского округа»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Кожоховского сельского округа»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Красноярского сельского округа»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10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Куйбышевского сельского округа»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Малоубинского сельского округа»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Опытнопольского сельского округа»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Секисовского сельского округа»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Ушановского сельского округа»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Фрунзенского сельского округа»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Черемшанского сельского округа»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65400</w:t>
            </w:r>
          </w:p>
        </w:tc>
      </w:tr>
    </w:tbl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апреля 2012 года № 5/2-V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2011 года № 34/2-IV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ремонт и благоустройство объектов в рамках развития</w:t>
      </w:r>
      <w:r>
        <w:br/>
      </w:r>
      <w:r>
        <w:rPr>
          <w:rFonts w:ascii="Times New Roman"/>
          <w:b/>
          <w:i w:val="false"/>
          <w:color w:val="000000"/>
        </w:rPr>
        <w:t xml:space="preserve">
сельских населенных пунктов по </w:t>
      </w:r>
      <w:r>
        <w:rPr>
          <w:rFonts w:ascii="Times New Roman"/>
          <w:b/>
          <w:i w:val="false"/>
          <w:color w:val="000000"/>
        </w:rPr>
        <w:t>Программе занятости 2020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004"/>
        <w:gridCol w:w="2062"/>
      </w:tblGrid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поселков и сельских округов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123027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Бобровского сельского округа»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Секисовского сельского округа»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