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268f" w14:textId="d382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14 декабря 2011 года № 34/2-IV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24 сентября 2012 года N 8/2-V. Зарегистрировано Департаментом юстиции Восточно-Казахстанской области 26 сентября 2012 года за N 2672. Прекращено действие по истечении срока действия (письмо Глубоковского районного маслихата от 20 декабря 2012 года № 298)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20.12.2012 № 298).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под № 2648)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2012-2014 годы» от 14 декабря 2011 года № 34/2-IV (зарегистрировано в Реестре государственной регистрации нормативных правовых актов под № 5-9-159, опубликовано в газетах «Ақ бұлақ» от 13 января 2012 года № 3, «Огни Прииртышья» от 13 января 2012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3819763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1321772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2456187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3963052,5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областного бюджета в сумме 421324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20127 тысяч тенге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«128 тысяч тенге на оказание материальной помощи пенсионерам, имеющим заслуги перед Республикой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Мурзыканова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8/2-V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3819763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54"/>
        <w:gridCol w:w="697"/>
        <w:gridCol w:w="697"/>
        <w:gridCol w:w="7848"/>
        <w:gridCol w:w="21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3963052,5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214712,1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-189581,8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189581,8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