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3215" w14:textId="0db3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инвалидов,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
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19 октября 2012 года № 461. Зарегистрировано Департаментом юстиции Восточно-Казахстанской области 20 ноября 2012 года за N 2722. Утратило силу - постановлением Глубоковского районного акимата от 27 марта 2013 года N 206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Глубоковского районного акимата от 27.03.2013 N 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подпунктами </w:t>
      </w:r>
      <w:r>
        <w:rPr>
          <w:rFonts w:ascii="Times New Roman"/>
          <w:b w:val="false"/>
          <w:i w:val="false"/>
          <w:color w:val="000000"/>
          <w:sz w:val="28"/>
        </w:rPr>
        <w:t>14-2)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подпунктами 5-2),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обеспечения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политики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населения,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на предприятиях и в организациях Глубоковского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трудоустройства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трудоустройства лиц, </w:t>
      </w:r>
      <w:r>
        <w:rPr>
          <w:rFonts w:ascii="Times New Roman"/>
          <w:b w:val="false"/>
          <w:i w:val="false"/>
          <w:color w:val="000000"/>
          <w:sz w:val="28"/>
        </w:rPr>
        <w:t>состоящих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инспекции, а также лиц, освобожденных из мест лишения свободы, в размере один процент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трудоустройства несовершеннолетних выпускников интернатных организаций в размере один процент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30 декабря 2011 года № 1511 «Об установлении квоты рабочих мест для инвалидов, лиц, освобожденных из мест лишения свободы, и несовершеннолетних выпускников интернатных организаций» (зарегистрированное в Реестре государственной регистрации нормативных правовых актов от 6 февраля 2012 года № 5-9-163, опубликованное в районных газетах «Огни Прииртышья» от 17 февраля 2012 года № 13, «Ақ Бұлақ» от 17 февраля 2012 года № 13)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Н. Шерубаев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