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63a7" w14:textId="f6a6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14 декабря 2011 года № 34/2-IV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07 декабря 2012 года N 11/2-V. Зарегистрировано Департаментом юстиции Восточно-Казахстанской области 14 декабря 2012 года за N 2775. Прекращено действие по истечении срока действия (письмо Глубоковского районного маслихата от 20 декабря 2012 года № 298)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Глубоковского районного маслихата от 20.12.2012 № 298).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2751)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14 декабря 2011 года № 34/2-IV «О районном бюджете на 2012-2014 годы» (зарегистрировано в Реестре государственной регистрации нормативных правовых актов за № 5-9-159, опубликовано в газетах «Ақ бұлақ» от 13 января 2012 года № 3, «Огни Прииртышья» от 13 января 2012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4012743,2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1348162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5391,6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2602609,6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4156032,7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38326,3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40589,3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-181615,8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- 181615,8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40574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трансферты из республиканского бюджета в сумме 647510,6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«6221 тысяча тенге для реализации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седьмой, восьмой, девятый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«14463,6 тысячи тенге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21131 тысяча тенге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25163 тысячи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635 тысяч тенге на повышение оплаты труда учителям, прошедшим повышение квалификации по учебным программам АОО «Назарбаев интеллектуальные школы;»;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Предусмотреть в районном бюджете кредиты из республиканского бюджета в сумме 40574 тысячи тенге на реализацию мер социальной поддержки специалистов.»;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11/2-V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8735"/>
        <w:gridCol w:w="2116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4012743,2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1410133,6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2602609,6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2602609,6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2602609,6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49"/>
        <w:gridCol w:w="692"/>
        <w:gridCol w:w="692"/>
        <w:gridCol w:w="7924"/>
        <w:gridCol w:w="2135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4156032,7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282379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2465474,6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2097483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2097483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1914799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73888,6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189094,3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162847,3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162847,3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33256,3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296653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55145,4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67821,3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132394,5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132394,5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67767,5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67767,5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-181615,8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181615,8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