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437a" w14:textId="9124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граждан и перечня документов, необходимых для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12 июля 2012 года N 4/47-V. Зарегистрировано Департаментом юстиции Восточно-Казахстанской области 18 июля 2012 года за N 2598. Утратило силу решением Жарминского районного маслихата от 18 июля 2014 года N 21/185-V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от 18.07.2014 N 21/185-V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категории физических лиц для оказания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  (далее - 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приравненным по льготам и гарантиям к участникам войны и лица, проработавшие (прослужившие) не менее шести месяцев с 22 июня 1941 года по 9 мая 1945 года в тылу в годы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социально-значимые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инвалиды всех категорий, дети-инвалиды, семьи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граждане, имеющие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дети-сироты, дети, оставшиеся без попечения родителей,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неполные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граждане, попавшие в трудную жизненную ситуацию (безработица, смерть одного из членов семьи, стихийные бедствия, пожар, несчастные случаи, чрезвычайные ситуации, освобождение из мест лишения свободы).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помощи детям обращение производится одним из родителей, либо законным представителем (опекуном, попечителем, патронатным воспитателем) с предоставлением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Жарминского районного маслихата от 16.10.2013 </w:t>
      </w:r>
      <w:r>
        <w:rPr>
          <w:rFonts w:ascii="Times New Roman"/>
          <w:b w:val="false"/>
          <w:i w:val="false"/>
          <w:color w:val="000000"/>
          <w:sz w:val="28"/>
        </w:rPr>
        <w:t>N 15/132-V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регистрации граждан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обследования материально-бытовых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фактические финансовые затраты на лечение (счет-калькуляция, счет-фактура, квитанция), либо направление органов здравоохранения на лечение по жизненным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граждан, имеющих социально-значимые заболевания - справка подтверждающая болезнь;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акт либо иной документ, подтверждающий наступление трудной жизненной (чрезвычайной)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Жарминского районного маслихата от 16.10.2013 </w:t>
      </w:r>
      <w:r>
        <w:rPr>
          <w:rFonts w:ascii="Times New Roman"/>
          <w:b w:val="false"/>
          <w:i w:val="false"/>
          <w:color w:val="000000"/>
          <w:sz w:val="28"/>
        </w:rPr>
        <w:t>N 15/132-V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Жарминского районного маслихата № 2/15-V от 10 апреля 2012 года «Об утверждении Инструкции по назначению и оказанию социальной помощи отдельным категориям нуждающихся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Нуртазин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