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c9e95" w14:textId="3fc9e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дополнительной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Жарминского района Восточно-Казахстанской области от 29 июня 2012 года N 153. Зарегистрировано департаментом юстиции Восточно-Казахстанской области 20 июля 2012 года за N 2601. Утратило силу - постановлением акимата Жарминского района Восточно-Казахстанской области от 21 ноября 2014 года N 309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Жарминского района Восточно-Казахстанской области от 21.11.2014 N 309.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11, </w:t>
      </w:r>
      <w:r>
        <w:rPr>
          <w:rFonts w:ascii="Times New Roman"/>
          <w:b w:val="false"/>
          <w:i w:val="false"/>
          <w:color w:val="000000"/>
          <w:sz w:val="28"/>
        </w:rPr>
        <w:t>статьями 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социальной защите инвалидов в Республике Казахстан» от 13 апреля 2005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социальной и медико-педагогической коррекционной поддержке детей с ограниченными возможностями» от 11 июля 2002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«О местном государственном управлении и самоуправлении в Республике Казахстан» от 23 января 2001 года акимат Жарминского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Оказать дополнительную социальную помощь лицам, имеющим право на материальное обеспечение детей-инвалидов, воспитывающихся и обучающихся на дому (далее - социальная помощь).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Предоставить социальную помощь в размере восемь месячных расчетных показателей в месяц на каждого ребенка-инвалида.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Установить следующие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социальная помощь на детей-инвалидов (кроме детей-инвалидов, находящихся на полном государственном обеспечении) предоставляется одному из родителей и законным представителям детей-инвалидов, обучающихся и воспитывающихся на дому, независимо от дохода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социальная помощь предоставляется с месяца обращения до окончания срока, установленного в заключении межведомственной психолого–медико–педагогической консультации при государственном учреждении «Управление образования Восточно-Казахстанской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выплата социальной помощи производится за истекший месяц по мере поступления финансирования. При наличии обстоятельств, повлекших прекращение выплаты социальной помощи (достижение ребенком-инвалидом возраста 18 лет, смерть ребенка-инвалида, снятие инвалидности), выплата прекращается с месяца, следующего за тем, в котором наступили соответствующие обстоятельства.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3 с изменением, внесенным постановлением акимата Жарминского района ВКО от 19.02.2013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учреждению «Отдел занятости и социальных программ Жарминского района» (Баубекова К.С.) обеспечить назначение и выплату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«Отдел финансов Жарминского района» (Серикболова Г.С.) разрешить вопрос по финансированию социальной помощи в соответствии с планами финансирования по обязательствам и платежам в пределах средств, предусмотренных в местном бюджете.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Жарминского района Брынзова С.М.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Жарминского района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Касымжанов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