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146ab" w14:textId="9114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ограничительных мероприятий на участке "Наймантай", относящемуся к
Дельбегетейскому сельскому округу Жарминского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Восточно-Казахстанской области от 17 июля 2012 года N 170. Зарегистрировано Департаментом юстиции Восточно-Казахстанской области 26 июля 2012 года за N 2612. Утратило силу - постановлением акимата Жарминского района от 14 сентября 2012 года N 211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Жарминского района от 14.09.2012 N 211.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«О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«О ветеринарии» от 10 июля 2002 года, на основании представления главного государственного ветеринарно-санитарного инспектора Жарминского района № 354 от 02 июля 2012 года, акимат Жарминского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 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ограничительных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связи со вспышкой заболевания бешенства среди сельскохозяйственных животных на участке «Наймантай», относящемуся к Дельбегетейскому сельскому округу Жарминского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начальнику государственного учреждения «Жарминская районная территориальная инспекция комитета ветеринарного контроля и надзора Министерства сельского хозяйства Республики Казахстан» (Н. Каскырбаев), а так же исполняющему обязанности начальника государственного учреждения «Управление по Жарминскому району департамента комитета государственного санитарно-эпидемиологического надзора Министерства здравоохранения Республики Казахстан по Восточно-Казахстанской области» (Б. Ахмадиева), обеспечить организацию и проведение обязательных ветеринарных мероприятий с заинтересованными физическими и юридическими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Жарминского района                   Н. Шалтабанов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«Жарминская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территориальная инспекция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ветеринарного контроля и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Н. Каскырбаев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17 июля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по Жарминскому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комитета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Восточно-Казахстанской области»         Б. Ахмадиева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17 июля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