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bf07" w14:textId="f33b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 в селе  "Теристанбалы" Теристанбалинского
сельского округа Жарминского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27 июля 2012 года N 178. Зарегистрировано Департаментом юстиции Восточно-Казахстанской области 03 августа 2012 года N 2629. Утратило силу постановлением акимата Жарминского района от 26 июля 2013 года N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Жарминского района от 26.07.2013 N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«О ветеринарии» от 10 июля 2002 года, на основании представления главного государственного ветеринарно-санитарного инспектора Жарминского района № 383 от 13 июля 2012 года,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 ветеринарный режим карантинной зоны с введением 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со вспышкой заболевания бруцеллеза среди крупного рогатого скота в селе «Теристанбалы» Теристанбалинского сельского округа Жарминского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исполняющему обязанности начальника государственного учреждения «Жарминская районная территориальная инспекция комитета ветеринарного контроля и надзора Министерства сельского хозяйства Республики Казахстан» (Д. Данабаев), а так же начальнику государственного учреждения «Управление по Жарминскому району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области» (Г. Кулжанбекова), обеспечить организацию и проведение обязательных ветеринарных мероприятий с заинтересованными физическими и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Жарминского района                   Н. Шалтабанов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«Жарминская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Д. Данабаев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27 июля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по Жарминскому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Восточно-Казахстанской области»         Г. Кулжанбекова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27 июля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