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afe5f" w14:textId="d7afe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состоящих на учете службы пробации уголовно-исполнительной инспекции, а также для лиц, освобожденных из мест лишения свободы, и несовершеннолетних выпускников интернатных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Жарминского района Восточно-Казахстанской области от 15 октября 2012 года N 221. Зарегистрировано Департаментом юстиции Восточно-Казахстанской области 22 октября 2012 года за N 2707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Сноска. Утратило силу - постановлением акимата Жарминского района Восточно-Казахстанской области от 25.11.2014 N 312.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/>
          <w:color w:val="00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/>
          <w:color w:val="000000"/>
          <w:sz w:val="28"/>
        </w:rPr>
        <w:t>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№ 148 от 23 января 2001 года «О местном государственном управлении и самоуправлении в Республике Казахстан», подпунктами 5-5), 5-6)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№ 149 от 23 января 2001 года «О занятости населения» акимат Жарминского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Установить квоту рабочих мест для лиц, состоящих </w:t>
      </w:r>
      <w:r>
        <w:rPr>
          <w:rFonts w:ascii="Times New Roman"/>
          <w:b w:val="false"/>
          <w:i w:val="false"/>
          <w:color w:val="000000"/>
          <w:sz w:val="28"/>
        </w:rPr>
        <w:t>на учете службы пробации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уголовно-исполнительной инспекции, а также для лиц, освобожденных из мест лишения свободы, и для несовершеннолетних выпускников интернатных организаций в размере одного процента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Жарминского района от 8 июня 2011 года № 157 «Об установлении квоты рабочих мест для лиц, освободившихся из мест лишения свободы, и для несовершеннолетних выпускников интернатных организаций» (зарегистрировано в Реестре государственной регистрации нормативных правовых актов за № 5-10-117, опубликовано в газете «Қалба тынысы» от 6 июля 2011 года № 53).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данного постановления возложить на заместителя акима Жарминского района Брынзова С.М.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4.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Жарминского района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Касымжанов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