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286a" w14:textId="3242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декабря 2011 года № 35/262-IV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06 декабря 2012 года N 7/70-V. Зарегистрировано Департаментом юстиции Восточно-Казахстанской области 14 декабря 2012 года N 2777. Прекращено действие по истечении срока, на который решение было принято (письмо Жарминского районного маслихата от 26 декабря 2012 года № 195)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Жарминского районного маслихата от 26.12.2012 № 195).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2751)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2011 года № 35/262-IV «О районном бюджете на 2012-2014 годы» (зарегистрировано в Реестре государственной регистрации нормативных правовых актов от 29 декабря 2011 года за № 5-10-124, опубликовано в газете «Қалба тынысы» от 18 января 2012 года № 5, от 20 января 2012 года № 6, от 25 января 2012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6075155,0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1111037,0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6600,0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4955718,0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6151763,1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45050,0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16200,0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-137858,1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137858,1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3490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 восьмой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«16309,0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16676,0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417,0 тысяч тенге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Предусмотреть в районном бюджете целевые текущие трансферты из республиканского бюджета отделу архитектуры, градостроительства и строительства на развитие и обустройство недостающей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0,0 тысяч тенге – в рамках содействия развитию предпринимательства на селе.»;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Мусагитов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7/70-V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49"/>
        <w:gridCol w:w="629"/>
        <w:gridCol w:w="709"/>
        <w:gridCol w:w="8182"/>
        <w:gridCol w:w="202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6075155,0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1111037,0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482055,0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408755,0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205832,0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133658,0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12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3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3393,0</w:t>
            </w:r>
          </w:p>
        </w:tc>
      </w:tr>
      <w:tr>
        <w:trPr>
          <w:trHeight w:val="3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2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6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4955718,0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4955718,0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4955718,0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429279,0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1974343,0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623"/>
        <w:gridCol w:w="928"/>
        <w:gridCol w:w="884"/>
        <w:gridCol w:w="906"/>
        <w:gridCol w:w="6848"/>
        <w:gridCol w:w="2082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6151763,1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436110,2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386303,2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15004,0</w:t>
            </w:r>
          </w:p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111784,0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259515,2</w:t>
            </w:r>
          </w:p>
        </w:tc>
      </w:tr>
      <w:tr>
        <w:trPr>
          <w:trHeight w:val="9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252943,0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6396,2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30765,0</w:t>
            </w:r>
          </w:p>
        </w:tc>
      </w:tr>
      <w:tr>
        <w:trPr>
          <w:trHeight w:val="22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19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12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4559,0</w:t>
            </w:r>
          </w:p>
        </w:tc>
      </w:tr>
      <w:tr>
        <w:trPr>
          <w:trHeight w:val="9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1801517,0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1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Шуак Восточно-Казахстанской области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2375841,0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150546,0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 - 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2061597,0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2061597,0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1996422,0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  целевых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1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  среднего, общего среднего образования: школы, школы-интернаты: (общего типа, специальных (коррекционных), специализированным для одаренных детей; организаций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163698,0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142398,0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2491,0</w:t>
            </w:r>
          </w:p>
        </w:tc>
      </w:tr>
      <w:tr>
        <w:trPr>
          <w:trHeight w:val="13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21547,0</w:t>
            </w:r>
          </w:p>
        </w:tc>
      </w:tr>
      <w:tr>
        <w:trPr>
          <w:trHeight w:val="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22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12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81705,0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319220,0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290445,0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290445,0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76107,0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50253,0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6359,0</w:t>
            </w:r>
          </w:p>
        </w:tc>
      </w:tr>
      <w:tr>
        <w:trPr>
          <w:trHeight w:val="15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13142,0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90396,0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30137,0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29638,0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28171,0</w:t>
            </w:r>
          </w:p>
        </w:tc>
      </w:tr>
      <w:tr>
        <w:trPr>
          <w:trHeight w:val="11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28775,0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75106,0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16124,0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142356,0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132898,0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118020,0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119031,0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119031,0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25758,0</w:t>
            </w:r>
          </w:p>
        </w:tc>
      </w:tr>
      <w:tr>
        <w:trPr>
          <w:trHeight w:val="1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11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2317,0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79424,0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27257,0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104781,0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24582,0</w:t>
            </w:r>
          </w:p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10866,0</w:t>
            </w:r>
          </w:p>
        </w:tc>
      </w:tr>
      <w:tr>
        <w:trPr>
          <w:trHeight w:val="15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29852,0</w:t>
            </w:r>
          </w:p>
        </w:tc>
      </w:tr>
      <w:tr>
        <w:trPr>
          <w:trHeight w:val="9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186858,9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75562,1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68173,1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45319,1</w:t>
            </w:r>
          </w:p>
        </w:tc>
      </w:tr>
      <w:tr>
        <w:trPr>
          <w:trHeight w:val="16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40329,1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15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10356,7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-137858,1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137858,1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7/70-V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для реализации мер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специалистов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3764"/>
        <w:gridCol w:w="2486"/>
        <w:gridCol w:w="3125"/>
        <w:gridCol w:w="2467"/>
      </w:tblGrid>
      <w:tr>
        <w:trPr>
          <w:trHeight w:val="3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56530,0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56530,0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7/70-V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значения) в реализацию Государственной </w:t>
      </w:r>
      <w:r>
        <w:rPr>
          <w:rFonts w:ascii="Times New Roman"/>
          <w:b/>
          <w:i w:val="false"/>
          <w:color w:val="000000"/>
        </w:rPr>
        <w:t>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образования</w:t>
      </w:r>
      <w:r>
        <w:rPr>
          <w:rFonts w:ascii="Times New Roman"/>
          <w:b/>
          <w:i w:val="false"/>
          <w:color w:val="000000"/>
        </w:rPr>
        <w:t xml:space="preserve"> в Республике 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128"/>
        <w:gridCol w:w="2254"/>
        <w:gridCol w:w="3258"/>
        <w:gridCol w:w="3375"/>
      </w:tblGrid>
      <w:tr>
        <w:trPr>
          <w:trHeight w:val="285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7/70-V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реализацию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620"/>
        <w:gridCol w:w="1691"/>
        <w:gridCol w:w="2215"/>
        <w:gridCol w:w="1747"/>
        <w:gridCol w:w="1983"/>
        <w:gridCol w:w="1727"/>
      </w:tblGrid>
      <w:tr>
        <w:trPr>
          <w:trHeight w:val="285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заработной платы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субсидий на переезд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деятельности центров занятости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политика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