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b615" w14:textId="de4b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39-1 от 22 декабря 2011 года 
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03 февраля 2012 года N 2-2. Зарегистрировано управлением юстиции Зайсанского района Департамента юстиции Восточно-Казахстанской области 09 февраля 2012 года за N 5-11-148. Утратило силу - решением Зайсанского районного маслихата от 21 декабря 2012 года N 10-7/3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Зайсанского районного маслихата от 21.12.2012 N 10-7/3 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№ 39-1 от 22 декабря 2011 года «О районном бюджете на 2012-2014 годы» (зарегистрировано в Реестре государственной регистрации нормативных правовых актов за № 5-11-144 от 30 декабря 2011 года, опубликовано в газете «Достык» от 28 января 2012 года) следующие изменений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3367849,3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- 30163,3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30163,3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9649,3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«Используемые остатки бюджетных средств 9649,3 тысяч тенге распределить согласно приложения 3 к настоящему решению.»;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решением сессии районного маслихата № 39-1 от 22 декабря 2011 года,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Ахтанова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Ыдырышев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№ 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85"/>
        <w:gridCol w:w="579"/>
        <w:gridCol w:w="9439"/>
        <w:gridCol w:w="18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3358200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462313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186598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186598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142645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142645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114335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36705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2864009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2864009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461"/>
        <w:gridCol w:w="740"/>
        <w:gridCol w:w="741"/>
        <w:gridCol w:w="8457"/>
        <w:gridCol w:w="191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3367849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257827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141877</w:t>
            </w:r>
          </w:p>
        </w:tc>
      </w:tr>
      <w:tr>
        <w:trPr>
          <w:trHeight w:val="5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1658688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55375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1557147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1557147,2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1480557,2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43743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38900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669813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354004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343804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87757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222316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7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92748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Cальдо по операциям с финансовыми активами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-30163,3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30163,3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№ 2-1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1"/>
        <w:gridCol w:w="2747"/>
        <w:gridCol w:w="2345"/>
        <w:gridCol w:w="2451"/>
        <w:gridCol w:w="2176"/>
      </w:tblGrid>
      <w:tr>
        <w:trPr>
          <w:trHeight w:val="150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акима города, сельских округов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</w:tr>
      <w:tr>
        <w:trPr>
          <w:trHeight w:val="51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6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Айнабулакского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Биржанского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Дайырского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Кенсайского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Сартерекского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Шиликтинского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4"/>
        <w:gridCol w:w="2235"/>
        <w:gridCol w:w="2362"/>
        <w:gridCol w:w="2744"/>
        <w:gridCol w:w="2215"/>
      </w:tblGrid>
      <w:tr>
        <w:trPr>
          <w:trHeight w:val="235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акима города, сельских округов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рамках Программы «Развитие регионов»</w:t>
            </w:r>
          </w:p>
        </w:tc>
      </w:tr>
      <w:tr>
        <w:trPr>
          <w:trHeight w:val="300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013015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</w:p>
        </w:tc>
      </w:tr>
      <w:tr>
        <w:trPr>
          <w:trHeight w:val="510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Айнабулакского сельского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Биржанского сельского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Дайырского сельского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76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Кенсайского сельского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Сартерекского сельского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Шиликтинского сельского округа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за № 2-1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за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864"/>
        <w:gridCol w:w="1010"/>
        <w:gridCol w:w="685"/>
        <w:gridCol w:w="7843"/>
        <w:gridCol w:w="2095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