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f9c5" w14:textId="603f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
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26 апреля 2012 года N 963. Зарегистрировано Управлением юстиции Зайсанского района Департамента юстиции Восточно-Казахстанской области 25 мая 2012 года № 5-11-153. Утратило силу - постановлением Зайсанского районного акимата от 03 января 2013 года N 1353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Зайсанского районного акимата от 03.01.2013 N 1353.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01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акимам сельских округов обеспечить оповещение и доставку граждан, подлежащих призыву,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коммунального государственного казенного предприятия «Медицинское объединение Зайсанского района» (Тлеуберлин Ж.Б.):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 и среднего медицинского персонала для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стационарных, лечебно-оздоровительных учреждениях обеспечить свободные места для дополнительного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проведения призыва на срочную воинскую службу предоставить списки призывников, нуждающихся в лечении, данные об их регистрации в лечебных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отдела внутренних дел Зайсанского района (Журсумбаеву Ж.Т.):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наряд полиции для соблюдения порядка при работе призывной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сообщить в отдел по делам обороны района о гражданах, ранее судимых и отбывающих наказание, о лицах, подлежащих учету, находящихся под следствием за антиобщественное поведение и за преступления.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Тожыбаева Д.И.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Зайнулдин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«Медицинское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Зайсанского района»                        Ж. Тлеуберлин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                             Ж. Журсумбаев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Зайсанского района                 Ж. Толыбаев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апреля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Зайсанского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963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Тожыбаев Долдан Ибрайович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Зайсанского района, председатель комиссии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 Жанат Камзанович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Зайсанского района, заместитель председателя комиссии(по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Тиметова Нагима Оразгалиевна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районного медицинского объединения,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Жангунов Асан Дайырбекович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Бегимжанова Гулия Толеухановна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районного медицинского объединения, секретарь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Н. Караталов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Зайсанского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963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5344"/>
        <w:gridCol w:w="1047"/>
        <w:gridCol w:w="1005"/>
        <w:gridCol w:w="857"/>
        <w:gridCol w:w="634"/>
        <w:gridCol w:w="684"/>
        <w:gridCol w:w="783"/>
        <w:gridCol w:w="463"/>
        <w:gridCol w:w="486"/>
        <w:gridCol w:w="562"/>
      </w:tblGrid>
      <w:tr>
        <w:trPr>
          <w:trHeight w:val="114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Май             Июнь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Дайыровский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сельский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округ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Н. Караталов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