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2cde" w14:textId="6832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декабря 2011 года № 39-1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16 июля 2012 года N 5-1. Зарегистрировано Департаментом юстиции Восточно-Казахстанской области 18 июля 2012 года за N 2593. Утратило силу - решением Зайсанского районного маслихата от 21 декабря 2012 года N 10-7/3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от 21.12.2012 N 10-7/3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2577)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2012 - 2014 годы» от 22 декабря 2011 года № 39-1 (зарегистрировано в Реестре государственной регистрации нормативных правовых актов за № 5-11-144, опубликовано в районной газете «Достық» от 28 января 2012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3706260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- 493119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3182069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3715671,3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районном бюджете на 2012 год предусмотрены трансферты из областного бюджета в сумме 427315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двенадцатый, пятнадцатый, шестнадцатый абзацы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«27604 тысяч тенге -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 2020»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«3345 тысяч тенге - на организацию молодежной практики;»;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«57844 тысяч тенге -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 2020».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сессии районного маслихата от 22 декабря 2011 года № 39-1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Бошаков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Ыдырышев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2012 года № 5-1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1"/>
        <w:gridCol w:w="669"/>
        <w:gridCol w:w="8452"/>
        <w:gridCol w:w="236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3182069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96"/>
        <w:gridCol w:w="657"/>
        <w:gridCol w:w="697"/>
        <w:gridCol w:w="8066"/>
        <w:gridCol w:w="228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 тенге)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3715671,3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263743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142536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1696691,2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 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1454024,2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1454024,2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1384807,2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222135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69955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982626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42531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466047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133761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125972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38690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111457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111457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пригородных, внутрирайонных общественных пассажирских перевозок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CАЛЬДО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-37444,3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37444,3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2012 года № 5-1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861"/>
        <w:gridCol w:w="1729"/>
        <w:gridCol w:w="1861"/>
        <w:gridCol w:w="1949"/>
        <w:gridCol w:w="1949"/>
        <w:gridCol w:w="1928"/>
      </w:tblGrid>
      <w:tr>
        <w:trPr>
          <w:trHeight w:val="24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 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«Күміс алқа»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«Мать--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слава»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625"/>
        <w:gridCol w:w="1782"/>
        <w:gridCol w:w="2050"/>
        <w:gridCol w:w="1782"/>
        <w:gridCol w:w="2096"/>
        <w:gridCol w:w="1917"/>
      </w:tblGrid>
      <w:tr>
        <w:trPr>
          <w:trHeight w:val="240" w:hRule="atLeast"/>
        </w:trPr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 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марафона-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60-ти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№ 2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Спамбетова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сел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</w:tr>
      <w:tr>
        <w:trPr>
          <w:trHeight w:val="24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2012 года № 5-1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4"/>
        <w:gridCol w:w="2212"/>
        <w:gridCol w:w="2237"/>
        <w:gridCol w:w="1899"/>
        <w:gridCol w:w="2068"/>
        <w:gridCol w:w="2020"/>
      </w:tblGrid>
      <w:tr>
        <w:trPr>
          <w:trHeight w:val="321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</w:tr>
      <w:tr>
        <w:trPr>
          <w:trHeight w:val="285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1993"/>
        <w:gridCol w:w="2232"/>
        <w:gridCol w:w="2036"/>
        <w:gridCol w:w="2124"/>
        <w:gridCol w:w="2277"/>
      </w:tblGrid>
      <w:tr>
        <w:trPr>
          <w:trHeight w:val="321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</w:p>
        </w:tc>
      </w:tr>
      <w:tr>
        <w:trPr>
          <w:trHeight w:val="285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027011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