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3fa5" w14:textId="8403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2011 года № 42/2-IV "О бюджете Зыряновского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29 марта 2012 года N 2/5-V. Зарегистрировано управлением юстиции Зыряновского района Департамента юстиции Восточно-Казахстанской области 30 марта 2012 года за N 5-12-134. Утратило силу (письмо маслихата Зыряновского района от 10 января 2013 года № 04-07-13)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Зыряновского района от 10.01.2013 № 04-07-13).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«О бюджете Зыряновского района на 2012-2014 годы» от 21 декабря 2011 года № 42/2-IV (зарегистрировано в Реестре государственной регистрации нормативных правовых актов за № 5-12-130, опубликовано в газете «Көктас таңы» от 12 января 2012 года № 1, «Пульс Зыряновска» от 12 января 2012 года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 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Зыряновского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4971776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1964100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30211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2966379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5012720,5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22667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9002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-72613,5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72613,5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 пятый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2012 год в сумме 40107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Ледянкин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№ 2/5-V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83"/>
        <w:gridCol w:w="684"/>
        <w:gridCol w:w="9029"/>
        <w:gridCol w:w="17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4971776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729396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2966379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2966379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897"/>
        <w:gridCol w:w="898"/>
        <w:gridCol w:w="7185"/>
        <w:gridCol w:w="19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5012720,5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335981,7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274925,1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15964,3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84521,6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81592,6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174439,2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173474,2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36689,4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36689,4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24367,2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22597,2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67399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2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</w:t>
            </w:r>
          </w:p>
        </w:tc>
      </w:tr>
      <w:tr>
        <w:trPr>
          <w:trHeight w:val="8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6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2466146,2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247076</w:t>
            </w:r>
          </w:p>
        </w:tc>
      </w:tr>
      <w:tr>
        <w:trPr>
          <w:trHeight w:val="8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2097460,3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2095031,3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1977187,7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89387,6</w:t>
            </w:r>
          </w:p>
        </w:tc>
      </w:tr>
      <w:tr>
        <w:trPr>
          <w:trHeight w:val="8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5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119799,9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119799,9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13578,9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34555</w:t>
            </w:r>
          </w:p>
        </w:tc>
      </w:tr>
      <w:tr>
        <w:trPr>
          <w:trHeight w:val="8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56146</w:t>
            </w:r>
          </w:p>
        </w:tc>
      </w:tr>
      <w:tr>
        <w:trPr>
          <w:trHeight w:val="6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317782,7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280383,5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280383,5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52466</w:t>
            </w:r>
          </w:p>
        </w:tc>
      </w:tr>
      <w:tr>
        <w:trPr>
          <w:trHeight w:val="7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местности, в соответствии с законодательством Республики Казахстан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57112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38828,5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37399,2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37399,2</w:t>
            </w:r>
          </w:p>
        </w:tc>
      </w:tr>
      <w:tr>
        <w:trPr>
          <w:trHeight w:val="5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33967,2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993931,2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79649,2</w:t>
            </w:r>
          </w:p>
        </w:tc>
      </w:tr>
      <w:tr>
        <w:trPr>
          <w:trHeight w:val="6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</w:p>
        </w:tc>
      </w:tr>
      <w:tr>
        <w:trPr>
          <w:trHeight w:val="5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11206,2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10226,2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756736</w:t>
            </w:r>
          </w:p>
        </w:tc>
      </w:tr>
      <w:tr>
        <w:trPr>
          <w:trHeight w:val="6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756736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634205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157546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21755,7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16591,3</w:t>
            </w:r>
          </w:p>
        </w:tc>
      </w:tr>
      <w:tr>
        <w:trPr>
          <w:trHeight w:val="6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456475,7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309576,8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109331,8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109331,8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5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97380,6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85903,6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73241,3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12662,3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36735,3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8742,9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8562,9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20205,5</w:t>
            </w:r>
          </w:p>
        </w:tc>
      </w:tr>
      <w:tr>
        <w:trPr>
          <w:trHeight w:val="8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16674,5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7786,9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7606,9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48379,2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16320,2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16320,2</w:t>
            </w:r>
          </w:p>
        </w:tc>
      </w:tr>
      <w:tr>
        <w:trPr>
          <w:trHeight w:val="6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12490,2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хозяйства,охраны окружающей среды и земельных отношений.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5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23371,1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23371,1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11008,2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12362,9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8902,9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215867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187363</w:t>
            </w:r>
          </w:p>
        </w:tc>
      </w:tr>
      <w:tr>
        <w:trPr>
          <w:trHeight w:val="6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187363</w:t>
            </w:r>
          </w:p>
        </w:tc>
      </w:tr>
      <w:tr>
        <w:trPr>
          <w:trHeight w:val="6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72161,3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11975,5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11975,5</w:t>
            </w:r>
          </w:p>
        </w:tc>
      </w:tr>
      <w:tr>
        <w:trPr>
          <w:trHeight w:val="5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10400,5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60185,8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</w:p>
        </w:tc>
      </w:tr>
      <w:tr>
        <w:trPr>
          <w:trHeight w:val="6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20078,8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15569,3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1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-72613,5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72613,5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4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№ 2/5-V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9794"/>
        <w:gridCol w:w="2035"/>
      </w:tblGrid>
      <w:tr>
        <w:trPr>
          <w:trHeight w:val="11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25734,5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8146,3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8077,9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10483,5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173474,2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№ 2/5-V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9694"/>
        <w:gridCol w:w="2185"/>
      </w:tblGrid>
      <w:tr>
        <w:trPr>
          <w:trHeight w:val="4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41772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№ 2/5-V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0166"/>
        <w:gridCol w:w="1848"/>
      </w:tblGrid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21755,7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№ 2/5-V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0124"/>
        <w:gridCol w:w="1842"/>
      </w:tblGrid>
      <w:tr>
        <w:trPr>
          <w:trHeight w:val="5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16591,3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№ 2/5-V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</w:t>
      </w:r>
      <w:r>
        <w:br/>
      </w:r>
      <w:r>
        <w:rPr>
          <w:rFonts w:ascii="Times New Roman"/>
          <w:b/>
          <w:i w:val="false"/>
          <w:color w:val="000000"/>
        </w:rPr>
        <w:t>
дорог в городах районного значения, поселках,</w:t>
      </w:r>
      <w:r>
        <w:br/>
      </w:r>
      <w:r>
        <w:rPr>
          <w:rFonts w:ascii="Times New Roman"/>
          <w:b/>
          <w:i w:val="false"/>
          <w:color w:val="000000"/>
        </w:rPr>
        <w:t>
аулах (селах), аульных (сельских) округах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10564"/>
        <w:gridCol w:w="1611"/>
      </w:tblGrid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