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e353" w14:textId="4c6e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Зыряновского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21 мая 2012 года N 1170. Зарегистрировано управлением юстиции Зыряновского района Департамента юстиции Восточно-Казахстанской области 15 июня 2012 года за N 5-12-141. Прекращено действие по истечении срока, на который постановление было принято (письмо аппарата акима Зыряновского района от 22 января 2013 года № 07-06/59)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Зыряновского района от 22.01.2013 № 07-06/59).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Зыряновскому району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лица,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ВИЧ-инфицированные,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студенты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зарегистрированные в Государственном учреждении «Отдел занятости и социальных программ Зыряновского района» как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Пункт 1 с изменением, внесенным постановлением акимата Зыряновского района от 06.08.2012 </w:t>
      </w:r>
      <w:r>
        <w:rPr>
          <w:rFonts w:ascii="Times New Roman"/>
          <w:b w:val="false"/>
          <w:i w:val="false"/>
          <w:color w:val="000000"/>
          <w:sz w:val="28"/>
        </w:rPr>
        <w:t>№ 1326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 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Зыряновского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Зыряновского района Ерембесова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