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18a5" w14:textId="a771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42/2-IV "О бюджете Зыряновского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19 сентября 2012 года N 9/4-V. Зарегистрировано Департаментом юстиции Восточно-Казахстанской области 26 сентября 2012 года за N 2668. Утратило силу (письмо маслихата Зыряновского района от 10 января 2013 года № 04-07-13)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 
      Сноска. Утратило силу (письмо маслихата Зыряновского района от 10.01.2013 № 04-07-13).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сентября 2012 года № 5/72-V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2648)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21 декабря 2011 года № 42/2-IV «О бюджете Зыряновского района на 2012-2014 годы» (зарегистрировано в Реестре государственной регистрации нормативных правовых актов за № 5-12-130, опубликовано в газете «Пульс! Зыряновска» № 2 от 12 января 2012 года, «Көктас таңы» № 2 от 12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Зыряновского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5463912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1961832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3458515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5504856,5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27521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29124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9002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-77467,5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77467,5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бюджете района на 2012 год предусмотрены трансферты и кредиты из республиканского бюджета в сумме 1401476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«46059 тысяч тенге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«84800 тысяч тенге на реализацию государственного образовательного заказа в дошкольных организациях образования, в том числе 54100 тысяч тенге в детских дошкольных учреждениях, 30700 тысяч тенге в мини центрах;»;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«26825 тысяч тенге на увеличение размера доплаты за квалификационную категорию учителям школ и воспитателям дошкольных организаций образования, в том числе 25015 тысяч тенге учителям школ, 1810 тысяч тенге воспитателям дошкольных учреждений;»;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«721 тысяча тенге на повышение оплаты труда учителям, прошедшим повышение квалификации по учебным программам автономная организация образования «Назарбаев интеллектуальные школы;»;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«47538 тысяч тенге на ремонт объектов коммунально-транспортной инфраструктуры и благоустройство </w:t>
      </w:r>
      <w:r>
        <w:rPr>
          <w:rFonts w:ascii="Times New Roman"/>
          <w:b w:val="false"/>
          <w:i w:val="false"/>
          <w:color w:val="000000"/>
          <w:sz w:val="28"/>
        </w:rPr>
        <w:t>сельских населенных пунктов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Программе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бюджете района на 2012 год предусмотрены трансферты из областного бюджета в сумме 550848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«58882 тысячи тенге на социальную помощь отдельным категориям нуждающихся граждан,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«23711 тысяч тенге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«29987 тысяч тенге на обучение детей из малообеспеченных семей в высших учебных заведениях (стоимость обучения, стипендии, проживание в общежитии);»;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Горбачева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     Г. Денисова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сентября 2012 года № 9/4-V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842"/>
        <w:gridCol w:w="908"/>
        <w:gridCol w:w="8308"/>
        <w:gridCol w:w="19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5463912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1961832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645565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645565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728913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432950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</w:p>
        </w:tc>
      </w:tr>
      <w:tr>
        <w:trPr>
          <w:trHeight w:val="1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1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1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9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1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1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30969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30243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30211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3458515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3458515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60"/>
        <w:gridCol w:w="697"/>
        <w:gridCol w:w="889"/>
        <w:gridCol w:w="7614"/>
        <w:gridCol w:w="204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5504856,5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340223,4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277662,3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16714,3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16020,6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84521,6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81607,6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176426,4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174691,4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38193,9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38193,9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26999,7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305,2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24367,2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24367,2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22597,2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64578,5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20611,5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20611,5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20611,5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43967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41967</w:t>
            </w:r>
          </w:p>
        </w:tc>
      </w:tr>
      <w:tr>
        <w:trPr>
          <w:trHeight w:val="8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2459403,2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188473</w:t>
            </w:r>
          </w:p>
        </w:tc>
      </w:tr>
      <w:tr>
        <w:trPr>
          <w:trHeight w:val="14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4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2037189,1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2034760,1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1914966,5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94057,6</w:t>
            </w:r>
          </w:p>
        </w:tc>
      </w:tr>
      <w:tr>
        <w:trPr>
          <w:trHeight w:val="8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3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147131,1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147131,1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14642,4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34555</w:t>
            </w:r>
          </w:p>
        </w:tc>
      </w:tr>
      <w:tr>
        <w:trPr>
          <w:trHeight w:val="8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46059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46044,7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323762,9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284811,8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284811,8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55521</w:t>
            </w:r>
          </w:p>
        </w:tc>
      </w:tr>
      <w:tr>
        <w:trPr>
          <w:trHeight w:val="7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местности, в соответствии с законодательством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39855,6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7553,2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38951,1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38951,1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1098880,4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191201,7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47538</w:t>
            </w:r>
          </w:p>
        </w:tc>
      </w:tr>
      <w:tr>
        <w:trPr>
          <w:trHeight w:val="4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47538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</w:p>
        </w:tc>
      </w:tr>
      <w:tr>
        <w:trPr>
          <w:trHeight w:val="1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109838,5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51855,5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57983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11406,2</w:t>
            </w:r>
          </w:p>
        </w:tc>
      </w:tr>
      <w:tr>
        <w:trPr>
          <w:trHeight w:val="7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10226,2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747045,4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747045,4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95325,4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634205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160633,3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86809,3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42353,3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21475,7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19396,3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449364,7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288373,8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93303,8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92883,8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18687,9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14687,9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10379,9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94357,1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82880,1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72826,8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10053,3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47945,9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19953,5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11210,6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20205,5</w:t>
            </w:r>
          </w:p>
        </w:tc>
      </w:tr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16674,5</w:t>
            </w:r>
          </w:p>
        </w:tc>
      </w:tr>
      <w:tr>
        <w:trPr>
          <w:trHeight w:val="1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7786,9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7606,9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48752,2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</w:t>
            </w:r>
          </w:p>
        </w:tc>
      </w:tr>
      <w:tr>
        <w:trPr>
          <w:trHeight w:val="8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16320,2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16320,2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12490,2</w:t>
            </w:r>
          </w:p>
        </w:tc>
      </w:tr>
      <w:tr>
        <w:trPr>
          <w:trHeight w:val="1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23464,1</w:t>
            </w:r>
          </w:p>
        </w:tc>
      </w:tr>
      <w:tr>
        <w:trPr>
          <w:trHeight w:val="1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23464,1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11008,2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12455,9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213802,4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213802,4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185298,4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185298,4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</w:t>
            </w:r>
          </w:p>
        </w:tc>
      </w:tr>
      <w:tr>
        <w:trPr>
          <w:trHeight w:val="1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466589,3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12427,5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12427,5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10677,5</w:t>
            </w:r>
          </w:p>
        </w:tc>
      </w:tr>
      <w:tr>
        <w:trPr>
          <w:trHeight w:val="1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454161,8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419054,8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15569,3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210900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-77467,5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бюджета: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77467,5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9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49946,5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