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f4d83" w14:textId="02f4d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21 декабря 2011 года № 33/297-IV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14 сентября 2012 года N 6/43-V. Зарегистрировано Департаментом юстиции Восточно-Казахстанской области 24 сентября 2012 года N 2655. Прекращено действие по истечении срока, на который решение было принято (письмо Катон-Карагайского районного маслихата от 08 февраля 2013 года № 25)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срока, на который решение было принято (письмо Катон-Карагайского районного маслихата от 08.02.2013 № 25).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11 сентября 2012 года № 5/72-V «О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 декабря 2011 года № 34/397-IV «Об областном бюджете на 2012-2014 годы» (регистрационный номер 2648 от 13 сентября 2012 года) Катон-Карагайский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21 декабря 2011 года № 33/297-IV «О районном бюджете на 2012-2014 годы» (зарегистрировано в Реестре государственной регистрации нормативных правовых актов за № 5-13-103, опубликовано в газетах «Арай», «Луч» от 13, 18 января 2012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«доходы – 3 606 402,6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422 163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1 812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официальных трансфертов – 3 178 427,6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«затраты - 3 623 624,4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 утвержденные решением сессии районного маслихата № 33/297-ІV от 21 декабря 2011 года,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Р. Ускембаев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Д. Бралинов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Катон-Карагайского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6/43-V от 14 сентября 2012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Катон-Карагайского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33/297-ІV от 21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400"/>
        <w:gridCol w:w="593"/>
        <w:gridCol w:w="9100"/>
        <w:gridCol w:w="2034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2012 год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3606402,6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422163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 на доходы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189254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189254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153709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153709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69403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товары,работы и услуги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3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официальных трансфертов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3178427,6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3178427,6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3178427,6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3606402,6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715"/>
        <w:gridCol w:w="694"/>
        <w:gridCol w:w="8884"/>
        <w:gridCol w:w="201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3623624,4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279862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13065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12935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64382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55874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169592</w:t>
            </w:r>
          </w:p>
        </w:tc>
      </w:tr>
      <w:tr>
        <w:trPr>
          <w:trHeight w:val="11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165319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15814</w:t>
            </w:r>
          </w:p>
        </w:tc>
      </w:tr>
      <w:tr>
        <w:trPr>
          <w:trHeight w:val="13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14145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8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17009</w:t>
            </w:r>
          </w:p>
        </w:tc>
      </w:tr>
      <w:tr>
        <w:trPr>
          <w:trHeight w:val="15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14749</w:t>
            </w:r>
          </w:p>
        </w:tc>
      </w:tr>
      <w:tr>
        <w:trPr>
          <w:trHeight w:val="7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14081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14081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</w:t>
            </w:r>
          </w:p>
        </w:tc>
      </w:tr>
      <w:tr>
        <w:trPr>
          <w:trHeight w:val="8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9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8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оборудования и средств по регулированию дорожного движения в населенных пунктах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2077889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200191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153216</w:t>
            </w:r>
          </w:p>
        </w:tc>
      </w:tr>
      <w:tr>
        <w:trPr>
          <w:trHeight w:val="8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46597</w:t>
            </w:r>
          </w:p>
        </w:tc>
      </w:tr>
      <w:tr>
        <w:trPr>
          <w:trHeight w:val="27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1869198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1756636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30819</w:t>
            </w:r>
          </w:p>
        </w:tc>
      </w:tr>
      <w:tr>
        <w:trPr>
          <w:trHeight w:val="10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13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11015</w:t>
            </w:r>
          </w:p>
        </w:tc>
      </w:tr>
      <w:tr>
        <w:trPr>
          <w:trHeight w:val="10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8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32704</w:t>
            </w:r>
          </w:p>
        </w:tc>
      </w:tr>
      <w:tr>
        <w:trPr>
          <w:trHeight w:val="14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</w:tr>
      <w:tr>
        <w:trPr>
          <w:trHeight w:val="29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25151</w:t>
            </w:r>
          </w:p>
        </w:tc>
      </w:tr>
      <w:tr>
        <w:trPr>
          <w:trHeight w:val="8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204871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204871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42264</w:t>
            </w:r>
          </w:p>
        </w:tc>
      </w:tr>
      <w:tr>
        <w:trPr>
          <w:trHeight w:val="20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43197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25553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20678</w:t>
            </w:r>
          </w:p>
        </w:tc>
      </w:tr>
      <w:tr>
        <w:trPr>
          <w:trHeight w:val="19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</w:t>
            </w:r>
          </w:p>
        </w:tc>
      </w:tr>
      <w:tr>
        <w:trPr>
          <w:trHeight w:val="11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занятости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12658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394854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84762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"Программе занятости 2020"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59048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19694</w:t>
            </w:r>
          </w:p>
        </w:tc>
      </w:tr>
      <w:tr>
        <w:trPr>
          <w:trHeight w:val="9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209413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11465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197948</w:t>
            </w:r>
          </w:p>
        </w:tc>
      </w:tr>
      <w:tr>
        <w:trPr>
          <w:trHeight w:val="8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100679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66092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234631,3</w:t>
            </w:r>
          </w:p>
        </w:tc>
      </w:tr>
      <w:tr>
        <w:trPr>
          <w:trHeight w:val="9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155866,3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77595,3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78271</w:t>
            </w:r>
          </w:p>
        </w:tc>
      </w:tr>
      <w:tr>
        <w:trPr>
          <w:trHeight w:val="8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</w:t>
            </w:r>
          </w:p>
        </w:tc>
      </w:tr>
      <w:tr>
        <w:trPr>
          <w:trHeight w:val="9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</w:t>
            </w:r>
          </w:p>
        </w:tc>
      </w:tr>
      <w:tr>
        <w:trPr>
          <w:trHeight w:val="11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</w:t>
            </w:r>
          </w:p>
        </w:tc>
      </w:tr>
      <w:tr>
        <w:trPr>
          <w:trHeight w:val="8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8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50816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21011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14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12144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8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</w:t>
            </w:r>
          </w:p>
        </w:tc>
      </w:tr>
      <w:tr>
        <w:trPr>
          <w:trHeight w:val="9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хозяйства,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69255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54482</w:t>
            </w:r>
          </w:p>
        </w:tc>
      </w:tr>
      <w:tr>
        <w:trPr>
          <w:trHeight w:val="8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13047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31251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</w:p>
        </w:tc>
      </w:tr>
      <w:tr>
        <w:trPr>
          <w:trHeight w:val="9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9426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</w:t>
            </w:r>
          </w:p>
        </w:tc>
      </w:tr>
      <w:tr>
        <w:trPr>
          <w:trHeight w:val="7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</w:t>
            </w:r>
          </w:p>
        </w:tc>
      </w:tr>
      <w:tr>
        <w:trPr>
          <w:trHeight w:val="8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</w:t>
            </w:r>
          </w:p>
        </w:tc>
      </w:tr>
      <w:tr>
        <w:trPr>
          <w:trHeight w:val="19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74266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</w:t>
            </w:r>
          </w:p>
        </w:tc>
      </w:tr>
      <w:tr>
        <w:trPr>
          <w:trHeight w:val="11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</w:t>
            </w:r>
          </w:p>
        </w:tc>
      </w:tr>
      <w:tr>
        <w:trPr>
          <w:trHeight w:val="9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71150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69267</w:t>
            </w:r>
          </w:p>
        </w:tc>
      </w:tr>
      <w:tr>
        <w:trPr>
          <w:trHeight w:val="8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258743,6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17904</w:t>
            </w:r>
          </w:p>
        </w:tc>
      </w:tr>
      <w:tr>
        <w:trPr>
          <w:trHeight w:val="13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17774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</w:t>
            </w:r>
          </w:p>
        </w:tc>
      </w:tr>
      <w:tr>
        <w:trPr>
          <w:trHeight w:val="12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226038,6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217086,6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6036,5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6036,5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4068,5</w:t>
            </w:r>
          </w:p>
        </w:tc>
      </w:tr>
      <w:tr>
        <w:trPr>
          <w:trHeight w:val="14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бюджет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29510</w:t>
            </w:r>
          </w:p>
        </w:tc>
      </w:tr>
      <w:tr>
        <w:trPr>
          <w:trHeight w:val="10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за счет государственного бюджета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</w:t>
            </w:r>
          </w:p>
        </w:tc>
      </w:tr>
      <w:tr>
        <w:trPr>
          <w:trHeight w:val="8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-51911,8</w:t>
            </w:r>
          </w:p>
        </w:tc>
      </w:tr>
      <w:tr>
        <w:trPr>
          <w:trHeight w:val="7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51911,8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договорам займа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22401,8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22401,8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22401,8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Катон-Карагайского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6/43-V от 14 сентября 2012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Катон-Карагайского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33/297-ІV от 21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финансируемых из местного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746"/>
        <w:gridCol w:w="749"/>
        <w:gridCol w:w="10818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1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43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49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2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</w:tr>
      <w:tr>
        <w:trPr>
          <w:trHeight w:val="5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8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9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</w:tr>
      <w:tr>
        <w:trPr>
          <w:trHeight w:val="9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</w:tr>
      <w:tr>
        <w:trPr>
          <w:trHeight w:val="5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5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</w:tr>
      <w:tr>
        <w:trPr>
          <w:trHeight w:val="12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4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</w:tr>
      <w:tr>
        <w:trPr>
          <w:trHeight w:val="7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</w:tr>
      <w:tr>
        <w:trPr>
          <w:trHeight w:val="7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79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района(города областного значения)</w:t>
            </w:r>
          </w:p>
        </w:tc>
      </w:tr>
      <w:tr>
        <w:trPr>
          <w:trHeight w:val="7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оборудования и средств по регулированию дорожного движения в населенных пунктах</w:t>
            </w:r>
          </w:p>
        </w:tc>
      </w:tr>
      <w:tr>
        <w:trPr>
          <w:trHeight w:val="4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8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7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2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</w:tr>
      <w:tr>
        <w:trPr>
          <w:trHeight w:val="5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4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</w:tr>
      <w:tr>
        <w:trPr>
          <w:trHeight w:val="11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</w:tr>
      <w:tr>
        <w:trPr>
          <w:trHeight w:val="12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</w:tr>
      <w:tr>
        <w:trPr>
          <w:trHeight w:val="9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</w:tr>
      <w:tr>
        <w:trPr>
          <w:trHeight w:val="5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112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</w:tr>
      <w:tr>
        <w:trPr>
          <w:trHeight w:val="232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</w:tr>
      <w:tr>
        <w:trPr>
          <w:trHeight w:val="6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4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43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7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4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</w:tr>
      <w:tr>
        <w:trPr>
          <w:trHeight w:val="15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</w:tr>
      <w:tr>
        <w:trPr>
          <w:trHeight w:val="4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</w:tr>
      <w:tr>
        <w:trPr>
          <w:trHeight w:val="8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</w:tr>
      <w:tr>
        <w:trPr>
          <w:trHeight w:val="7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</w:p>
        </w:tc>
      </w:tr>
      <w:tr>
        <w:trPr>
          <w:trHeight w:val="7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</w:tr>
      <w:tr>
        <w:trPr>
          <w:trHeight w:val="13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</w:tr>
      <w:tr>
        <w:trPr>
          <w:trHeight w:val="8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</w:tr>
      <w:tr>
        <w:trPr>
          <w:trHeight w:val="4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занятости</w:t>
            </w:r>
          </w:p>
        </w:tc>
      </w:tr>
      <w:tr>
        <w:trPr>
          <w:trHeight w:val="6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8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</w:tr>
      <w:tr>
        <w:trPr>
          <w:trHeight w:val="8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"Программе занятости 2020"</w:t>
            </w:r>
          </w:p>
        </w:tc>
      </w:tr>
      <w:tr>
        <w:trPr>
          <w:trHeight w:val="5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</w:tr>
      <w:tr>
        <w:trPr>
          <w:trHeight w:val="7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43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4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9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49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7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78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6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7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</w:tr>
      <w:tr>
        <w:trPr>
          <w:trHeight w:val="9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</w:tr>
      <w:tr>
        <w:trPr>
          <w:trHeight w:val="7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6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</w:tr>
      <w:tr>
        <w:trPr>
          <w:trHeight w:val="12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7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</w:tr>
      <w:tr>
        <w:trPr>
          <w:trHeight w:val="7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</w:tr>
      <w:tr>
        <w:trPr>
          <w:trHeight w:val="9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хозяйства,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5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</w:tr>
      <w:tr>
        <w:trPr>
          <w:trHeight w:val="8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</w:tr>
      <w:tr>
        <w:trPr>
          <w:trHeight w:val="7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</w:tr>
      <w:tr>
        <w:trPr>
          <w:trHeight w:val="6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</w:tr>
      <w:tr>
        <w:trPr>
          <w:trHeight w:val="73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4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</w:tr>
      <w:tr>
        <w:trPr>
          <w:trHeight w:val="8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7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</w:tr>
      <w:tr>
        <w:trPr>
          <w:trHeight w:val="6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</w:tr>
      <w:tr>
        <w:trPr>
          <w:trHeight w:val="5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7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16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8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8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</w:tr>
      <w:tr>
        <w:trPr>
          <w:trHeight w:val="79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</w:tr>
      <w:tr>
        <w:trPr>
          <w:trHeight w:val="4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9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11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</w:tr>
      <w:tr>
        <w:trPr>
          <w:trHeight w:val="48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7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</w:tr>
      <w:tr>
        <w:trPr>
          <w:trHeight w:val="4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</w:tr>
      <w:tr>
        <w:trPr>
          <w:trHeight w:val="8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9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</w:tr>
      <w:tr>
        <w:trPr>
          <w:trHeight w:val="49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7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</w:tr>
      <w:tr>
        <w:trPr>
          <w:trHeight w:val="6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</w:tr>
      <w:tr>
        <w:trPr>
          <w:trHeight w:val="5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43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</w:tr>
      <w:tr>
        <w:trPr>
          <w:trHeight w:val="5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6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выплате вознаграждений и иных платежей по займам из областного бюджета</w:t>
            </w:r>
          </w:p>
        </w:tc>
      </w:tr>
      <w:tr>
        <w:trPr>
          <w:trHeight w:val="22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</w:tr>
      <w:tr>
        <w:trPr>
          <w:trHeight w:val="52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6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</w:tr>
      <w:tr>
        <w:trPr>
          <w:trHeight w:val="11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бюджет</w:t>
            </w:r>
          </w:p>
        </w:tc>
      </w:tr>
      <w:tr>
        <w:trPr>
          <w:trHeight w:val="3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</w:tr>
      <w:tr>
        <w:trPr>
          <w:trHeight w:val="82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5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</w:tr>
      <w:tr>
        <w:trPr>
          <w:trHeight w:val="7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</w:tr>
      <w:tr>
        <w:trPr>
          <w:trHeight w:val="4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</w:tr>
      <w:tr>
        <w:trPr>
          <w:trHeight w:val="78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за счет государственного бюджета</w:t>
            </w:r>
          </w:p>
        </w:tc>
      </w:tr>
      <w:tr>
        <w:trPr>
          <w:trHeight w:val="4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8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48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7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</w:tr>
      <w:tr>
        <w:trPr>
          <w:trHeight w:val="7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</w:tr>
      <w:tr>
        <w:trPr>
          <w:trHeight w:val="5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</w:tr>
      <w:tr>
        <w:trPr>
          <w:trHeight w:val="43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договорам займа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Катон-Карагайского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6/43-V от 14 сентября 2012 года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Катон-Карагайского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33/297-ІV от 21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секвестрированию в процессе исполнения</w:t>
      </w:r>
      <w:r>
        <w:br/>
      </w:r>
      <w:r>
        <w:rPr>
          <w:rFonts w:ascii="Times New Roman"/>
          <w:b/>
          <w:i w:val="false"/>
          <w:color w:val="000000"/>
        </w:rPr>
        <w:t>
районного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1086"/>
        <w:gridCol w:w="968"/>
        <w:gridCol w:w="7978"/>
        <w:gridCol w:w="1883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9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1756636</w:t>
            </w:r>
          </w:p>
        </w:tc>
      </w:tr>
      <w:tr>
        <w:trPr>
          <w:trHeight w:val="9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1756636</w:t>
            </w:r>
          </w:p>
        </w:tc>
      </w:tr>
      <w:tr>
        <w:trPr>
          <w:trHeight w:val="3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1756636</w:t>
            </w:r>
          </w:p>
        </w:tc>
      </w:tr>
      <w:tr>
        <w:trPr>
          <w:trHeight w:val="3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1756636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Катон-Карагайского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6/43-V от 14 сентября 2012 года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Катон-Карагайского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33/297-ІV от 21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областного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735"/>
        <w:gridCol w:w="713"/>
        <w:gridCol w:w="8266"/>
        <w:gridCol w:w="1796"/>
      </w:tblGrid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8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333252,6</w:t>
            </w:r>
          </w:p>
        </w:tc>
      </w:tr>
      <w:tr>
        <w:trPr>
          <w:trHeight w:val="40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44191</w:t>
            </w:r>
          </w:p>
        </w:tc>
      </w:tr>
      <w:tr>
        <w:trPr>
          <w:trHeight w:val="8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44191</w:t>
            </w:r>
          </w:p>
        </w:tc>
      </w:tr>
      <w:tr>
        <w:trPr>
          <w:trHeight w:val="5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44191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40754</w:t>
            </w:r>
          </w:p>
        </w:tc>
      </w:tr>
      <w:tr>
        <w:trPr>
          <w:trHeight w:val="5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40754</w:t>
            </w:r>
          </w:p>
        </w:tc>
      </w:tr>
      <w:tr>
        <w:trPr>
          <w:trHeight w:val="8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40754</w:t>
            </w:r>
          </w:p>
        </w:tc>
      </w:tr>
      <w:tr>
        <w:trPr>
          <w:trHeight w:val="4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62493</w:t>
            </w:r>
          </w:p>
        </w:tc>
      </w:tr>
      <w:tr>
        <w:trPr>
          <w:trHeight w:val="8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27461</w:t>
            </w:r>
          </w:p>
        </w:tc>
      </w:tr>
      <w:tr>
        <w:trPr>
          <w:trHeight w:val="3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17996</w:t>
            </w:r>
          </w:p>
        </w:tc>
      </w:tr>
      <w:tr>
        <w:trPr>
          <w:trHeight w:val="8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35032</w:t>
            </w:r>
          </w:p>
        </w:tc>
      </w:tr>
      <w:tr>
        <w:trPr>
          <w:trHeight w:val="40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76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29232</w:t>
            </w:r>
          </w:p>
        </w:tc>
      </w:tr>
      <w:tr>
        <w:trPr>
          <w:trHeight w:val="5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74303</w:t>
            </w:r>
          </w:p>
        </w:tc>
      </w:tr>
      <w:tr>
        <w:trPr>
          <w:trHeight w:val="8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9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54303</w:t>
            </w:r>
          </w:p>
        </w:tc>
      </w:tr>
      <w:tr>
        <w:trPr>
          <w:trHeight w:val="5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</w:t>
            </w:r>
          </w:p>
        </w:tc>
      </w:tr>
      <w:tr>
        <w:trPr>
          <w:trHeight w:val="8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51924</w:t>
            </w:r>
          </w:p>
        </w:tc>
      </w:tr>
      <w:tr>
        <w:trPr>
          <w:trHeight w:val="18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111511,6</w:t>
            </w:r>
          </w:p>
        </w:tc>
      </w:tr>
      <w:tr>
        <w:trPr>
          <w:trHeight w:val="8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111511,6</w:t>
            </w:r>
          </w:p>
        </w:tc>
      </w:tr>
      <w:tr>
        <w:trPr>
          <w:trHeight w:val="8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111511,6</w:t>
            </w:r>
          </w:p>
        </w:tc>
      </w:tr>
      <w:tr>
        <w:trPr>
          <w:trHeight w:val="3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затраты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333252,6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Катон-Карагайского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6/43-V от 14 сентября 2012 года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Катон-Карагайского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33/297-ІV от 21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трансферты на развитие</w:t>
      </w:r>
      <w:r>
        <w:br/>
      </w:r>
      <w:r>
        <w:rPr>
          <w:rFonts w:ascii="Times New Roman"/>
          <w:b/>
          <w:i w:val="false"/>
          <w:color w:val="000000"/>
        </w:rPr>
        <w:t>
из республиканского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705"/>
        <w:gridCol w:w="791"/>
        <w:gridCol w:w="705"/>
        <w:gridCol w:w="7920"/>
        <w:gridCol w:w="200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479364</w:t>
            </w:r>
          </w:p>
        </w:tc>
      </w:tr>
      <w:tr>
        <w:trPr>
          <w:trHeight w:val="49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137703</w:t>
            </w:r>
          </w:p>
        </w:tc>
      </w:tr>
      <w:tr>
        <w:trPr>
          <w:trHeight w:val="8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46975</w:t>
            </w:r>
          </w:p>
        </w:tc>
      </w:tr>
      <w:tr>
        <w:trPr>
          <w:trHeight w:val="8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46597</w:t>
            </w:r>
          </w:p>
        </w:tc>
      </w:tr>
      <w:tr>
        <w:trPr>
          <w:trHeight w:val="3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8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90728</w:t>
            </w:r>
          </w:p>
        </w:tc>
      </w:tr>
      <w:tr>
        <w:trPr>
          <w:trHeight w:val="3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</w:tr>
      <w:tr>
        <w:trPr>
          <w:trHeight w:val="13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11015</w:t>
            </w:r>
          </w:p>
        </w:tc>
      </w:tr>
      <w:tr>
        <w:trPr>
          <w:trHeight w:val="13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8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32704</w:t>
            </w:r>
          </w:p>
        </w:tc>
      </w:tr>
      <w:tr>
        <w:trPr>
          <w:trHeight w:val="160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</w:tr>
      <w:tr>
        <w:trPr>
          <w:trHeight w:val="318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25151</w:t>
            </w:r>
          </w:p>
        </w:tc>
      </w:tr>
      <w:tr>
        <w:trPr>
          <w:trHeight w:val="7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31304</w:t>
            </w:r>
          </w:p>
        </w:tc>
      </w:tr>
      <w:tr>
        <w:trPr>
          <w:trHeight w:val="5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31304</w:t>
            </w:r>
          </w:p>
        </w:tc>
      </w:tr>
      <w:tr>
        <w:trPr>
          <w:trHeight w:val="3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16481</w:t>
            </w:r>
          </w:p>
        </w:tc>
      </w:tr>
      <w:tr>
        <w:trPr>
          <w:trHeight w:val="5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занятости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11313</w:t>
            </w:r>
          </w:p>
        </w:tc>
      </w:tr>
      <w:tr>
        <w:trPr>
          <w:trHeight w:val="3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239000</w:t>
            </w:r>
          </w:p>
        </w:tc>
      </w:tr>
      <w:tr>
        <w:trPr>
          <w:trHeight w:val="11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59048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59048</w:t>
            </w:r>
          </w:p>
        </w:tc>
      </w:tr>
      <w:tr>
        <w:trPr>
          <w:trHeight w:val="8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179952</w:t>
            </w:r>
          </w:p>
        </w:tc>
      </w:tr>
      <w:tr>
        <w:trPr>
          <w:trHeight w:val="3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179952</w:t>
            </w:r>
          </w:p>
        </w:tc>
      </w:tr>
      <w:tr>
        <w:trPr>
          <w:trHeight w:val="102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67498</w:t>
            </w:r>
          </w:p>
        </w:tc>
      </w:tr>
      <w:tr>
        <w:trPr>
          <w:trHeight w:val="7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31251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31251</w:t>
            </w:r>
          </w:p>
        </w:tc>
      </w:tr>
      <w:tr>
        <w:trPr>
          <w:trHeight w:val="9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36247</w:t>
            </w:r>
          </w:p>
        </w:tc>
      </w:tr>
      <w:tr>
        <w:trPr>
          <w:trHeight w:val="8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</w:t>
            </w:r>
          </w:p>
        </w:tc>
      </w:tr>
      <w:tr>
        <w:trPr>
          <w:trHeight w:val="7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</w:t>
            </w:r>
          </w:p>
        </w:tc>
      </w:tr>
      <w:tr>
        <w:trPr>
          <w:trHeight w:val="3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</w:t>
            </w:r>
          </w:p>
        </w:tc>
      </w:tr>
      <w:tr>
        <w:trPr>
          <w:trHeight w:val="8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</w:t>
            </w:r>
          </w:p>
        </w:tc>
      </w:tr>
      <w:tr>
        <w:trPr>
          <w:trHeight w:val="16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</w:t>
            </w:r>
          </w:p>
        </w:tc>
      </w:tr>
      <w:tr>
        <w:trPr>
          <w:trHeight w:val="3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